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game word serch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red dead redemption    </w:t>
      </w:r>
      <w:r>
        <w:t xml:space="preserve">   black ops    </w:t>
      </w:r>
      <w:r>
        <w:t xml:space="preserve">   apex legands    </w:t>
      </w:r>
      <w:r>
        <w:t xml:space="preserve">   skyrim    </w:t>
      </w:r>
      <w:r>
        <w:t xml:space="preserve">   for honor    </w:t>
      </w:r>
      <w:r>
        <w:t xml:space="preserve">   legand of zelda    </w:t>
      </w:r>
      <w:r>
        <w:t xml:space="preserve">   crew    </w:t>
      </w:r>
      <w:r>
        <w:t xml:space="preserve">   forza horizan    </w:t>
      </w:r>
      <w:r>
        <w:t xml:space="preserve">   no mans sky    </w:t>
      </w:r>
      <w:r>
        <w:t xml:space="preserve">   ufc    </w:t>
      </w:r>
      <w:r>
        <w:t xml:space="preserve">   dying light    </w:t>
      </w:r>
      <w:r>
        <w:t xml:space="preserve">   gta    </w:t>
      </w:r>
      <w:r>
        <w:t xml:space="preserve">   fifa    </w:t>
      </w:r>
      <w:r>
        <w:t xml:space="preserve">   assasins creed    </w:t>
      </w:r>
      <w:r>
        <w:t xml:space="preserve">   dark souls    </w:t>
      </w:r>
      <w:r>
        <w:t xml:space="preserve">   farcry    </w:t>
      </w:r>
      <w:r>
        <w:t xml:space="preserve">   pubg    </w:t>
      </w:r>
      <w:r>
        <w:t xml:space="preserve">   call of duty    </w:t>
      </w:r>
      <w:r>
        <w:t xml:space="preserve">   fortnite    </w:t>
      </w:r>
      <w:r>
        <w:t xml:space="preserve">   halo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game word serch</dc:title>
  <dcterms:created xsi:type="dcterms:W3CDTF">2021-10-11T04:29:42Z</dcterms:created>
  <dcterms:modified xsi:type="dcterms:W3CDTF">2021-10-11T04:29:42Z</dcterms:modified>
</cp:coreProperties>
</file>