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hardware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located at the back of mother board.This  is where most  of the computer peripherals are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computer bus interface that connects host bus adapters to mass storage devices such as hard disk drives, optical drives, and solid-state drives.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its used to display data in visual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technology used for displays in notebook and other smaller computers.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the one that holds data used by the BIOS or Operating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is a substance used to promote better heat conduction between two surfaces and is commonly used between a microprocessor and a heatsink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a 6-pin mini-DIN connector used for connecting keyboards and mice to a PC compatible computer system.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storage device containing nonvolatile flash memory, used in place of a hard disk because of its much greater speed.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a common interface that enables communication between devices and a host controller such as a personal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 is the most frequently used HD signal for transferring both high definition video and audio over a single cable.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is the main storage device of the computer.It is where most of the files of 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located below the expansion slots.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it protects the computer from changes in the electricity that may damage the computer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its serves as a container of the computer's internal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its converts the main alternating current into low-voltage direct current that supplied to other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the temporary storage device of the computer.It used to hold the data  that the computer is working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its installed in motherboard, the function of this is to display  graphical data with highclarity,color and overall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reads or writes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contains set of keys that used to input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slots that connect video card, soundcard,lancard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provides the power used by the cmos ram so that  even when the  computers  is off , the cmos ram can still keep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located betweenthe cpu socket, expansion slots and ram slots.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the main circuit board of the computer that connects all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that can be slotted into a computer to allow the use of audio components for multimedia applications.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where the cpu's installed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receptacle or jack to which an audio device such as speakers, headphones or a microphone can be connected.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is reffered to as the computer's brain as it does the proccesing job of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is a vacuum tube that contains one or more electron guns and a phosphorescent screen, and is used to display images.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is a type of computer cable that carries visual display data from the CPU to the monitor.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it is use to move cursor in display in monitor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hardware</dc:title>
  <dcterms:created xsi:type="dcterms:W3CDTF">2021-10-11T04:29:14Z</dcterms:created>
  <dcterms:modified xsi:type="dcterms:W3CDTF">2021-10-11T04:29:14Z</dcterms:modified>
</cp:coreProperties>
</file>