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CALCULATE NUMBERS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television part from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PRIMARY PART OF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without noise listen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MOVIE STORAGE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name of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ESSENTIAL PART TO CONNECT THE PENDRIVE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connection of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ORGANIZE ALL YOUR COMPUTER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IS USE TO PRINT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Portable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COMPUTER WHERE USER TYPE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see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WHICH INPUT DEVICE USED TO OPEN FILE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external storage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make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 color storage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INPUT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TOOLS COMPRESS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device use to scan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place to put the 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SONG AND DATA STORAGE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starting point of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MEMORY WHICH USER CAN ONLY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PRIMARY MEMORY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parts</dc:title>
  <dcterms:created xsi:type="dcterms:W3CDTF">2021-10-11T04:30:17Z</dcterms:created>
  <dcterms:modified xsi:type="dcterms:W3CDTF">2021-10-11T04:30:17Z</dcterms:modified>
</cp:coreProperties>
</file>