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term    </w:t>
      </w:r>
      <w:r>
        <w:t xml:space="preserve">   lossy    </w:t>
      </w:r>
      <w:r>
        <w:t xml:space="preserve">   commands    </w:t>
      </w:r>
      <w:r>
        <w:t xml:space="preserve">   key    </w:t>
      </w:r>
      <w:r>
        <w:t xml:space="preserve">   relational    </w:t>
      </w:r>
      <w:r>
        <w:t xml:space="preserve">   flatfile    </w:t>
      </w:r>
      <w:r>
        <w:t xml:space="preserve">   field    </w:t>
      </w:r>
      <w:r>
        <w:t xml:space="preserve">   paperbased    </w:t>
      </w:r>
      <w:r>
        <w:t xml:space="preserve">   computerised    </w:t>
      </w:r>
      <w:r>
        <w:t xml:space="preserve">   database    </w:t>
      </w:r>
      <w:r>
        <w:t xml:space="preserve">   or    </w:t>
      </w:r>
      <w:r>
        <w:t xml:space="preserve">   gates    </w:t>
      </w:r>
      <w:r>
        <w:t xml:space="preserve">   logic    </w:t>
      </w:r>
      <w:r>
        <w:t xml:space="preserve">   arrays    </w:t>
      </w:r>
      <w:r>
        <w:t xml:space="preserve">   string    </w:t>
      </w:r>
      <w:r>
        <w:t xml:space="preserve">   text    </w:t>
      </w:r>
      <w:r>
        <w:t xml:space="preserve">   boolean    </w:t>
      </w:r>
      <w:r>
        <w:t xml:space="preserve">   real    </w:t>
      </w:r>
      <w:r>
        <w:t xml:space="preserve">   define    </w:t>
      </w:r>
      <w:r>
        <w:t xml:space="preserve">   integer    </w:t>
      </w:r>
      <w:r>
        <w:t xml:space="preserve">   constant    </w:t>
      </w:r>
      <w:r>
        <w:t xml:space="preserve">   types    </w:t>
      </w:r>
      <w:r>
        <w:t xml:space="preserve">   data    </w:t>
      </w:r>
      <w:r>
        <w:t xml:space="preserve">   breadthfirst    </w:t>
      </w:r>
      <w:r>
        <w:t xml:space="preserve">   search    </w:t>
      </w:r>
      <w:r>
        <w:t xml:space="preserve">   depthfirst    </w:t>
      </w:r>
      <w:r>
        <w:t xml:space="preserve">   value    </w:t>
      </w:r>
      <w:r>
        <w:t xml:space="preserve">   sort    </w:t>
      </w:r>
      <w:r>
        <w:t xml:space="preserve">   linear    </w:t>
      </w:r>
      <w:r>
        <w:t xml:space="preserve">   print    </w:t>
      </w:r>
      <w:r>
        <w:t xml:space="preserve">   loop    </w:t>
      </w:r>
      <w:r>
        <w:t xml:space="preserve">   iteration    </w:t>
      </w:r>
      <w:r>
        <w:t xml:space="preserve">   sellection    </w:t>
      </w:r>
      <w:r>
        <w:t xml:space="preserve">   sequencing    </w:t>
      </w:r>
      <w:r>
        <w:t xml:space="preserve">   coding    </w:t>
      </w:r>
      <w:r>
        <w:t xml:space="preserve">   syntax    </w:t>
      </w:r>
      <w:r>
        <w:t xml:space="preserve">   programming    </w:t>
      </w:r>
      <w:r>
        <w:t xml:space="preserve">   if    </w:t>
      </w:r>
      <w:r>
        <w:t xml:space="preserve">   else    </w:t>
      </w:r>
      <w:r>
        <w:t xml:space="preserve">   output    </w:t>
      </w:r>
      <w:r>
        <w:t xml:space="preserve">   input    </w:t>
      </w:r>
      <w:r>
        <w:t xml:space="preserve">   psuedocode    </w:t>
      </w:r>
      <w:r>
        <w:t xml:space="preserve">   flowcharts    </w:t>
      </w:r>
      <w:r>
        <w:t xml:space="preserve">   computer science    </w:t>
      </w:r>
      <w:r>
        <w:t xml:space="preserve">   numbers    </w:t>
      </w:r>
      <w:r>
        <w:t xml:space="preserve">   variables    </w:t>
      </w:r>
      <w:r>
        <w:t xml:space="preserve">   ruby    </w:t>
      </w:r>
      <w:r>
        <w:t xml:space="preserve">   css    </w:t>
      </w:r>
      <w:r>
        <w:t xml:space="preserve">   html    </w:t>
      </w:r>
      <w:r>
        <w:t xml:space="preserve">   python    </w:t>
      </w:r>
      <w:r>
        <w:t xml:space="preserve">   algorithm    </w:t>
      </w:r>
      <w:r>
        <w:t xml:space="preserve">   binary    </w:t>
      </w:r>
      <w:r>
        <w:t xml:space="preserve">   hexidecimal    </w:t>
      </w:r>
      <w:r>
        <w:t xml:space="preserve">   terror byte    </w:t>
      </w:r>
      <w:r>
        <w:t xml:space="preserve">   megabyte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</dc:title>
  <dcterms:created xsi:type="dcterms:W3CDTF">2021-10-11T04:29:22Z</dcterms:created>
  <dcterms:modified xsi:type="dcterms:W3CDTF">2021-10-11T04:29:22Z</dcterms:modified>
</cp:coreProperties>
</file>