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software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MP3    </w:t>
      </w:r>
      <w:r>
        <w:t xml:space="preserve">   opensource    </w:t>
      </w:r>
      <w:r>
        <w:t xml:space="preserve">   upgrades    </w:t>
      </w:r>
      <w:r>
        <w:t xml:space="preserve">   bundleware    </w:t>
      </w:r>
      <w:r>
        <w:t xml:space="preserve">   patch    </w:t>
      </w:r>
      <w:r>
        <w:t xml:space="preserve">   freeware    </w:t>
      </w:r>
      <w:r>
        <w:t xml:space="preserve">   personalfinance    </w:t>
      </w:r>
      <w:r>
        <w:t xml:space="preserve">   paint    </w:t>
      </w:r>
      <w:r>
        <w:t xml:space="preserve">   webbrowser    </w:t>
      </w:r>
      <w:r>
        <w:t xml:space="preserve">   groupware    </w:t>
      </w:r>
      <w:r>
        <w:t xml:space="preserve">   softwarelicense    </w:t>
      </w:r>
      <w:r>
        <w:t xml:space="preserve">   utilitysoftware    </w:t>
      </w:r>
      <w:r>
        <w:t xml:space="preserve">   spreadsheet    </w:t>
      </w:r>
      <w:r>
        <w:t xml:space="preserve">   database    </w:t>
      </w:r>
      <w:r>
        <w:t xml:space="preserve">   tangible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software</dc:title>
  <dcterms:created xsi:type="dcterms:W3CDTF">2021-10-11T04:31:01Z</dcterms:created>
  <dcterms:modified xsi:type="dcterms:W3CDTF">2021-10-11T04:31:01Z</dcterms:modified>
</cp:coreProperties>
</file>