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printer    </w:t>
      </w:r>
      <w:r>
        <w:t xml:space="preserve">   disk drive    </w:t>
      </w:r>
      <w:r>
        <w:t xml:space="preserve">   NIC    </w:t>
      </w:r>
      <w:r>
        <w:t xml:space="preserve">   CPU    </w:t>
      </w:r>
      <w:r>
        <w:t xml:space="preserve">   RAM    </w:t>
      </w:r>
      <w:r>
        <w:t xml:space="preserve">   modem    </w:t>
      </w:r>
      <w:r>
        <w:t xml:space="preserve">   floppy disk    </w:t>
      </w:r>
      <w:r>
        <w:t xml:space="preserve">   control panels    </w:t>
      </w:r>
      <w:r>
        <w:t xml:space="preserve">   program    </w:t>
      </w:r>
      <w:r>
        <w:t xml:space="preserve">   motherboard    </w:t>
      </w:r>
      <w:r>
        <w:t xml:space="preserve">   storage device    </w:t>
      </w:r>
      <w:r>
        <w:t xml:space="preserve">   output device    </w:t>
      </w:r>
      <w:r>
        <w:t xml:space="preserve">   input device    </w:t>
      </w:r>
      <w:r>
        <w:t xml:space="preserve">   hard drive    </w:t>
      </w:r>
      <w:r>
        <w:t xml:space="preserve">   software    </w:t>
      </w:r>
      <w:r>
        <w:t xml:space="preserve">   hardware    </w:t>
      </w:r>
      <w:r>
        <w:t xml:space="preserve">   monitor    </w:t>
      </w:r>
      <w:r>
        <w:t xml:space="preserve">   mouse    </w:t>
      </w:r>
      <w:r>
        <w:t xml:space="preserve">   keyboard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 </dc:title>
  <dcterms:created xsi:type="dcterms:W3CDTF">2021-10-11T04:30:43Z</dcterms:created>
  <dcterms:modified xsi:type="dcterms:W3CDTF">2021-10-11T04:30:43Z</dcterms:modified>
</cp:coreProperties>
</file>