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screen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instructions needed to make the computer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handles all instructions it receives from hardware and software running on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input device for entering text and numbers into a computer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random access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receives and sends computer files over telephone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storage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permanently stores and retrieves data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any peripheral that receives data from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hardware capable of holding information either temporarily or permanently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physical parts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printed circuit that is the foundation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set of computer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enables user to change various computer hardware and software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hardware device that sends data 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controls the cursor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network interface card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</dc:title>
  <dcterms:created xsi:type="dcterms:W3CDTF">2021-10-11T04:30:40Z</dcterms:created>
  <dcterms:modified xsi:type="dcterms:W3CDTF">2021-10-11T04:30:40Z</dcterms:modified>
</cp:coreProperties>
</file>