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input device for entering text and numbers into a computer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printed circuit that is the foundation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set of computer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handles all instructions it receives from hardware and software running on the computer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screen of a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enables user to change various computer hardware and software features 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peripheral device that reads or writes information on a disk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any peripheral that receives data from a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physical parts of a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permanently stores and retrieves data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hardware capable of holding information either temporarily or permanently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hardware device that sends data to a computer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controls the curser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instructions needed to make the computer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peripheral device that converts output from a computer into a printed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network interface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receives and sends computer files over telephone lines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random access memory </w:t>
            </w:r>
          </w:p>
        </w:tc>
      </w:tr>
    </w:tbl>
    <w:p>
      <w:pPr>
        <w:pStyle w:val="WordBankMedium"/>
      </w:pPr>
      <w:r>
        <w:t xml:space="preserve">   keyboard    </w:t>
      </w:r>
      <w:r>
        <w:t xml:space="preserve">   moniter    </w:t>
      </w:r>
      <w:r>
        <w:t xml:space="preserve">   mouse    </w:t>
      </w:r>
      <w:r>
        <w:t xml:space="preserve">   hardware    </w:t>
      </w:r>
      <w:r>
        <w:t xml:space="preserve">   software    </w:t>
      </w:r>
      <w:r>
        <w:t xml:space="preserve">   hard drive    </w:t>
      </w:r>
      <w:r>
        <w:t xml:space="preserve">   input device    </w:t>
      </w:r>
      <w:r>
        <w:t xml:space="preserve">   output device    </w:t>
      </w:r>
      <w:r>
        <w:t xml:space="preserve">   storage device    </w:t>
      </w:r>
      <w:r>
        <w:t xml:space="preserve">   motherbored    </w:t>
      </w:r>
      <w:r>
        <w:t xml:space="preserve">   program    </w:t>
      </w:r>
      <w:r>
        <w:t xml:space="preserve">   control panels    </w:t>
      </w:r>
      <w:r>
        <w:t xml:space="preserve">   floppy disk    </w:t>
      </w:r>
      <w:r>
        <w:t xml:space="preserve">   modem    </w:t>
      </w:r>
      <w:r>
        <w:t xml:space="preserve">   RAM    </w:t>
      </w:r>
      <w:r>
        <w:t xml:space="preserve">   CPU    </w:t>
      </w:r>
      <w:r>
        <w:t xml:space="preserve">   NIC    </w:t>
      </w:r>
      <w:r>
        <w:t xml:space="preserve">   disk drive    </w:t>
      </w:r>
      <w:r>
        <w:t xml:space="preserve">   printer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 </dc:title>
  <dcterms:created xsi:type="dcterms:W3CDTF">2021-10-11T04:30:42Z</dcterms:created>
  <dcterms:modified xsi:type="dcterms:W3CDTF">2021-10-11T04:30:42Z</dcterms:modified>
</cp:coreProperties>
</file>