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computers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Shift    </w:t>
      </w:r>
      <w:r>
        <w:t xml:space="preserve">   Caps Lock    </w:t>
      </w:r>
      <w:r>
        <w:t xml:space="preserve">   TAB    </w:t>
      </w:r>
      <w:r>
        <w:t xml:space="preserve">   ALT    </w:t>
      </w:r>
      <w:r>
        <w:t xml:space="preserve">   control    </w:t>
      </w:r>
      <w:r>
        <w:t xml:space="preserve">   command    </w:t>
      </w:r>
      <w:r>
        <w:t xml:space="preserve">   click    </w:t>
      </w:r>
      <w:r>
        <w:t xml:space="preserve">   speakers    </w:t>
      </w:r>
      <w:r>
        <w:t xml:space="preserve">   printer    </w:t>
      </w:r>
      <w:r>
        <w:t xml:space="preserve">   page setup    </w:t>
      </w:r>
      <w:r>
        <w:t xml:space="preserve">   margins    </w:t>
      </w:r>
      <w:r>
        <w:t xml:space="preserve">   font    </w:t>
      </w:r>
      <w:r>
        <w:t xml:space="preserve">   paste    </w:t>
      </w:r>
      <w:r>
        <w:t xml:space="preserve">   cut    </w:t>
      </w:r>
      <w:r>
        <w:t xml:space="preserve">   copy    </w:t>
      </w:r>
      <w:r>
        <w:t xml:space="preserve">   output device    </w:t>
      </w:r>
      <w:r>
        <w:t xml:space="preserve">   memory    </w:t>
      </w:r>
      <w:r>
        <w:t xml:space="preserve">   numeric key pad    </w:t>
      </w:r>
      <w:r>
        <w:t xml:space="preserve">   temporary file    </w:t>
      </w:r>
      <w:r>
        <w:t xml:space="preserve">   software    </w:t>
      </w:r>
      <w:r>
        <w:t xml:space="preserve">   operating system    </w:t>
      </w:r>
      <w:r>
        <w:t xml:space="preserve">   network    </w:t>
      </w:r>
      <w:r>
        <w:t xml:space="preserve">   keyboard    </w:t>
      </w:r>
      <w:r>
        <w:t xml:space="preserve">   hard drive    </w:t>
      </w:r>
      <w:r>
        <w:t xml:space="preserve">   firewall    </w:t>
      </w:r>
      <w:r>
        <w:t xml:space="preserve">   tower    </w:t>
      </w:r>
      <w:r>
        <w:t xml:space="preserve">   monitor    </w:t>
      </w:r>
      <w:r>
        <w:t xml:space="preserve">   enter    </w:t>
      </w:r>
      <w:r>
        <w:t xml:space="preserve">   spacebar    </w:t>
      </w:r>
      <w:r>
        <w:t xml:space="preserve">   CPU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computers</dc:title>
  <dcterms:created xsi:type="dcterms:W3CDTF">2021-10-11T04:30:49Z</dcterms:created>
  <dcterms:modified xsi:type="dcterms:W3CDTF">2021-10-11T04:30:49Z</dcterms:modified>
</cp:coreProperties>
</file>