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comunidad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suburbio    </w:t>
      </w:r>
      <w:r>
        <w:t xml:space="preserve">   universidad    </w:t>
      </w:r>
      <w:r>
        <w:t xml:space="preserve">   bote    </w:t>
      </w:r>
      <w:r>
        <w:t xml:space="preserve">   estadio    </w:t>
      </w:r>
      <w:r>
        <w:t xml:space="preserve">   ciudad    </w:t>
      </w:r>
      <w:r>
        <w:t xml:space="preserve">   banco    </w:t>
      </w:r>
      <w:r>
        <w:t xml:space="preserve">   teatro    </w:t>
      </w:r>
      <w:r>
        <w:t xml:space="preserve">   pueblo    </w:t>
      </w:r>
      <w:r>
        <w:t xml:space="preserve">   farmacia    </w:t>
      </w:r>
      <w:r>
        <w:t xml:space="preserve">   templo    </w:t>
      </w:r>
      <w:r>
        <w:t xml:space="preserve">   iglesia    </w:t>
      </w:r>
      <w:r>
        <w:t xml:space="preserve">   tienda    </w:t>
      </w:r>
      <w:r>
        <w:t xml:space="preserve">   museo    </w:t>
      </w:r>
      <w:r>
        <w:t xml:space="preserve">   cine    </w:t>
      </w:r>
      <w:r>
        <w:t xml:space="preserve">   tren    </w:t>
      </w:r>
      <w:r>
        <w:t xml:space="preserve">   correo    </w:t>
      </w:r>
      <w:r>
        <w:t xml:space="preserve">   campo    </w:t>
      </w:r>
      <w:r>
        <w:t xml:space="preserve">   libreria    </w:t>
      </w:r>
      <w:r>
        <w:t xml:space="preserve">   biblioteca    </w:t>
      </w:r>
      <w:r>
        <w:t xml:space="preserve">   avion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comunidad</dc:title>
  <dcterms:created xsi:type="dcterms:W3CDTF">2021-10-11T04:30:22Z</dcterms:created>
  <dcterms:modified xsi:type="dcterms:W3CDTF">2021-10-11T04:30:22Z</dcterms:modified>
</cp:coreProperties>
</file>