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conjugate spanish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Tu(escuchar)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tu(caminar)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Ella(dibujar)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Tu(nadar)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Ella(cocinar)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Yo(pintar)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El(esquiar)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Ud.(trabajar)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El(practicar)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Yo(patinar)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tu(pasar)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 (cantar)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Yo(bailar)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conjugate spanish verbs</dc:title>
  <dcterms:created xsi:type="dcterms:W3CDTF">2021-10-11T04:32:15Z</dcterms:created>
  <dcterms:modified xsi:type="dcterms:W3CDTF">2021-10-11T04:32:15Z</dcterms:modified>
</cp:coreProperties>
</file>