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conner contractions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Advent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weren't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I'd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I've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conner contractions</dc:title>
  <dcterms:created xsi:type="dcterms:W3CDTF">2021-10-11T04:32:30Z</dcterms:created>
  <dcterms:modified xsi:type="dcterms:W3CDTF">2021-10-11T04:32:30Z</dcterms:modified>
</cp:coreProperties>
</file>