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consonant patterns ph, gh, ck, 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backtrack    </w:t>
      </w:r>
      <w:r>
        <w:t xml:space="preserve">   clang    </w:t>
      </w:r>
      <w:r>
        <w:t xml:space="preserve">   cough    </w:t>
      </w:r>
      <w:r>
        <w:t xml:space="preserve">   duckling    </w:t>
      </w:r>
      <w:r>
        <w:t xml:space="preserve">   enough    </w:t>
      </w:r>
      <w:r>
        <w:t xml:space="preserve">   front    </w:t>
      </w:r>
      <w:r>
        <w:t xml:space="preserve">   graph    </w:t>
      </w:r>
      <w:r>
        <w:t xml:space="preserve">   half    </w:t>
      </w:r>
      <w:r>
        <w:t xml:space="preserve">   laugh    </w:t>
      </w:r>
      <w:r>
        <w:t xml:space="preserve">   phone    </w:t>
      </w:r>
      <w:r>
        <w:t xml:space="preserve">   photo    </w:t>
      </w:r>
      <w:r>
        <w:t xml:space="preserve">   rough    </w:t>
      </w:r>
      <w:r>
        <w:t xml:space="preserve">   ticket    </w:t>
      </w:r>
      <w:r>
        <w:t xml:space="preserve">   tough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 patterns ph, gh, ck, ng</dc:title>
  <dcterms:created xsi:type="dcterms:W3CDTF">2021-10-11T04:32:37Z</dcterms:created>
  <dcterms:modified xsi:type="dcterms:W3CDTF">2021-10-11T04:32:37Z</dcterms:modified>
</cp:coreProperties>
</file>