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Architect    </w:t>
      </w:r>
      <w:r>
        <w:t xml:space="preserve">   Bricklayer    </w:t>
      </w:r>
      <w:r>
        <w:t xml:space="preserve">   Building Inspector    </w:t>
      </w:r>
      <w:r>
        <w:t xml:space="preserve">   Carpenter    </w:t>
      </w:r>
      <w:r>
        <w:t xml:space="preserve">   Civil Engineer    </w:t>
      </w:r>
      <w:r>
        <w:t xml:space="preserve">   Contract Manager    </w:t>
      </w:r>
      <w:r>
        <w:t xml:space="preserve">   Dry Wall Finisher    </w:t>
      </w:r>
      <w:r>
        <w:t xml:space="preserve">   Dry Wall Instaler    </w:t>
      </w:r>
      <w:r>
        <w:t xml:space="preserve">   Electrician    </w:t>
      </w:r>
      <w:r>
        <w:t xml:space="preserve">   Estimator    </w:t>
      </w:r>
      <w:r>
        <w:t xml:space="preserve">   Gas Engineer    </w:t>
      </w:r>
      <w:r>
        <w:t xml:space="preserve">   Ground Worker    </w:t>
      </w:r>
      <w:r>
        <w:t xml:space="preserve">   Labour    </w:t>
      </w:r>
      <w:r>
        <w:t xml:space="preserve">   Pipe Fitter    </w:t>
      </w:r>
      <w:r>
        <w:t xml:space="preserve">   Planner    </w:t>
      </w:r>
      <w:r>
        <w:t xml:space="preserve">   Plumber    </w:t>
      </w:r>
      <w:r>
        <w:t xml:space="preserve">   Roofer    </w:t>
      </w:r>
      <w:r>
        <w:t xml:space="preserve">   Scheduler    </w:t>
      </w:r>
      <w:r>
        <w:t xml:space="preserve">   Site Manager    </w:t>
      </w:r>
      <w:r>
        <w:t xml:space="preserve">   Site Safety Officer    </w:t>
      </w:r>
      <w:r>
        <w:t xml:space="preserve">   Surveyor    </w:t>
      </w:r>
      <w:r>
        <w:t xml:space="preserve">   Window Installer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jobs</dc:title>
  <dcterms:created xsi:type="dcterms:W3CDTF">2021-10-11T04:35:33Z</dcterms:created>
  <dcterms:modified xsi:type="dcterms:W3CDTF">2021-10-11T04:35:33Z</dcterms:modified>
</cp:coreProperties>
</file>