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term used to describe death or injury by electric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intentional addition of outdoor air to a room or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materials that can chemically destroy exposed body tissue and other materials examples include hydrochloric acid, sulfuric acid, ammonium hydroxide and potassium hydroxide.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being deprived of oxygen that can lead to unconsciousness or death by suffocation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 that includes the removal of soil or rock from a worksite using tools, machinery or explosives.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workplaces chemicals that may be present in the form of dust, fumes, gases or vapors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removing and neutralizing contaminants that are present on employees and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symbols used to represent specific hazards.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person or system used to transport, carry or communicate items or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chemical or material that can oxidize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scientific study of the adverse side effects of chemical exposure.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safety </dc:title>
  <dcterms:created xsi:type="dcterms:W3CDTF">2021-10-11T04:35:23Z</dcterms:created>
  <dcterms:modified xsi:type="dcterms:W3CDTF">2021-10-11T04:35:23Z</dcterms:modified>
</cp:coreProperties>
</file>