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containment of communist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 WWII    </w:t>
      </w:r>
      <w:r>
        <w:t xml:space="preserve">   Cold War    </w:t>
      </w:r>
      <w:r>
        <w:t xml:space="preserve">   communist    </w:t>
      </w:r>
      <w:r>
        <w:t xml:space="preserve">   containment    </w:t>
      </w:r>
      <w:r>
        <w:t xml:space="preserve">   containment of communism    </w:t>
      </w:r>
      <w:r>
        <w:t xml:space="preserve">   General Douglas MacArthur    </w:t>
      </w:r>
      <w:r>
        <w:t xml:space="preserve">   Great Britain     </w:t>
      </w:r>
      <w:r>
        <w:t xml:space="preserve">   Kim II Sung    </w:t>
      </w:r>
      <w:r>
        <w:t xml:space="preserve">   North Korea    </w:t>
      </w:r>
      <w:r>
        <w:t xml:space="preserve">   SE Asia    </w:t>
      </w:r>
      <w:r>
        <w:t xml:space="preserve">   Soviet Union    </w:t>
      </w:r>
      <w:r>
        <w:t xml:space="preserve">   Truman    </w:t>
      </w:r>
      <w:r>
        <w:t xml:space="preserve">   U.N. forces    </w:t>
      </w:r>
      <w:r>
        <w:t xml:space="preserve">   United States    </w:t>
      </w:r>
      <w:r>
        <w:t xml:space="preserve">   USSR    </w:t>
      </w:r>
      <w:r>
        <w:t xml:space="preserve">   Vietnam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containment of communist</dc:title>
  <dcterms:created xsi:type="dcterms:W3CDTF">2021-10-11T04:34:25Z</dcterms:created>
  <dcterms:modified xsi:type="dcterms:W3CDTF">2021-10-11T04:34:25Z</dcterms:modified>
</cp:coreProperties>
</file>