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continental drift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tcPr>
            <w:tcBorders>
              <w:top w:val="single"/>
              <w:bottom w:val="single"/>
              <w:left w:val="single"/>
              <w:right w:val="single"/>
            </w:tcBorders>
            <w:vAlign w:val="top"/>
          </w:tcPr>
          <w:p>
            <w:pPr>
              <w:pStyle w:val="CrossgridSmall"/>
            </w:pPr>
            <w:r>
              <w:t xml:space="preserve">7</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10</w:t>
            </w: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17</w:t>
            </w: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He came up with the idea of continental drift</w:t>
            </w:r>
          </w:p>
          <w:p>
            <w:pPr>
              <w:keepLines/>
              <w:pStyle w:val="CluesTiny"/>
            </w:pPr>
            <w:r>
              <w:rPr>
                <w:b w:val="true"/>
                <w:bCs w:val="true"/>
              </w:rPr>
              <w:t xml:space="preserve">3. </w:t>
            </w:r>
            <w:r>
              <w:t xml:space="preserve">An action of where thing move away from each other</w:t>
            </w:r>
          </w:p>
          <w:p>
            <w:pPr>
              <w:keepLines/>
              <w:pStyle w:val="CluesTiny"/>
            </w:pPr>
            <w:r>
              <w:rPr>
                <w:b w:val="true"/>
                <w:bCs w:val="true"/>
              </w:rPr>
              <w:t xml:space="preserve">5. </w:t>
            </w:r>
            <w:r>
              <w:t xml:space="preserve">Another word for lava</w:t>
            </w:r>
          </w:p>
          <w:p>
            <w:pPr>
              <w:keepLines/>
              <w:pStyle w:val="CluesTiny"/>
            </w:pPr>
            <w:r>
              <w:rPr>
                <w:b w:val="true"/>
                <w:bCs w:val="true"/>
              </w:rPr>
              <w:t xml:space="preserve">6. </w:t>
            </w:r>
            <w:r>
              <w:t xml:space="preserve">a theory explaining the structure of the earth's crust and many associated phenomena as resulting from the interaction of rigid lithospheric plates that move slowly over the underlying mantle.</w:t>
            </w:r>
          </w:p>
          <w:p>
            <w:pPr>
              <w:keepLines/>
              <w:pStyle w:val="CluesTiny"/>
            </w:pPr>
            <w:r>
              <w:rPr>
                <w:b w:val="true"/>
                <w:bCs w:val="true"/>
              </w:rPr>
              <w:t xml:space="preserve">8. </w:t>
            </w:r>
            <w:r>
              <w:t xml:space="preserve">a large natural stream of water flowing in a channel to the sea, a lake, or another such stream</w:t>
            </w:r>
          </w:p>
          <w:p>
            <w:pPr>
              <w:keepLines/>
              <w:pStyle w:val="CluesTiny"/>
            </w:pPr>
            <w:r>
              <w:rPr>
                <w:b w:val="true"/>
                <w:bCs w:val="true"/>
              </w:rPr>
              <w:t xml:space="preserve">12. </w:t>
            </w:r>
            <w:r>
              <w:t xml:space="preserve">the upper layer of the earth's mantle</w:t>
            </w:r>
          </w:p>
          <w:p>
            <w:pPr>
              <w:keepLines/>
              <w:pStyle w:val="CluesTiny"/>
            </w:pPr>
            <w:r>
              <w:rPr>
                <w:b w:val="true"/>
                <w:bCs w:val="true"/>
              </w:rPr>
              <w:t xml:space="preserve">13. </w:t>
            </w:r>
            <w:r>
              <w:t xml:space="preserve">a change in global or regional climate patterns, in particular a change apparent from the mid to late 20th century onwards and attributed largely to the increased levels of atmospheric carbon dioxide produced by the use of fossil fuels.</w:t>
            </w:r>
          </w:p>
          <w:p>
            <w:pPr>
              <w:keepLines/>
              <w:pStyle w:val="CluesTiny"/>
            </w:pPr>
            <w:r>
              <w:rPr>
                <w:b w:val="true"/>
                <w:bCs w:val="true"/>
              </w:rPr>
              <w:t xml:space="preserve">14. </w:t>
            </w:r>
            <w:r>
              <w:t xml:space="preserve">The planet we live on</w:t>
            </w:r>
          </w:p>
          <w:p>
            <w:pPr>
              <w:keepLines/>
              <w:pStyle w:val="CluesTiny"/>
            </w:pPr>
            <w:r>
              <w:rPr>
                <w:b w:val="true"/>
                <w:bCs w:val="true"/>
              </w:rPr>
              <w:t xml:space="preserve">15. </w:t>
            </w:r>
            <w:r>
              <w:t xml:space="preserve">The biggest body of water available</w:t>
            </w:r>
          </w:p>
          <w:p>
            <w:pPr>
              <w:keepLines/>
              <w:pStyle w:val="CluesTiny"/>
            </w:pPr>
            <w:r>
              <w:rPr>
                <w:b w:val="true"/>
                <w:bCs w:val="true"/>
              </w:rPr>
              <w:t xml:space="preserve">18. </w:t>
            </w:r>
            <w:r>
              <w:t xml:space="preserve">When the continents were all hooked together it was called.....</w:t>
            </w:r>
          </w:p>
          <w:p>
            <w:pPr>
              <w:keepLines/>
              <w:pStyle w:val="CluesTiny"/>
            </w:pPr>
            <w:r>
              <w:rPr>
                <w:b w:val="true"/>
                <w:bCs w:val="true"/>
              </w:rPr>
              <w:t xml:space="preserve">19. </w:t>
            </w:r>
            <w:r>
              <w:t xml:space="preserve">Where all the continents spread apart</w:t>
            </w:r>
          </w:p>
          <w:p>
            <w:pPr>
              <w:keepLines/>
              <w:pStyle w:val="CluesTiny"/>
            </w:pPr>
            <w:r>
              <w:rPr>
                <w:b w:val="true"/>
                <w:bCs w:val="true"/>
              </w:rPr>
              <w:t xml:space="preserve">20. </w:t>
            </w:r>
            <w:r>
              <w:t xml:space="preserve">Alfred Wegner believed that all the continents fitted together like.......</w:t>
            </w:r>
          </w:p>
        </w:tc>
        <w:tc>
          <w:p>
            <w:pPr>
              <w:pStyle w:val="CluesTiny"/>
            </w:pPr>
            <w:r>
              <w:rPr>
                <w:b w:val="true"/>
                <w:bCs w:val="true"/>
              </w:rPr>
              <w:t xml:space="preserve">Down</w:t>
            </w:r>
          </w:p>
          <w:p>
            <w:pPr>
              <w:keepLines/>
              <w:pStyle w:val="CluesTiny"/>
            </w:pPr>
            <w:r>
              <w:rPr>
                <w:b w:val="true"/>
                <w:bCs w:val="true"/>
              </w:rPr>
              <w:t xml:space="preserve">2. </w:t>
            </w:r>
            <w:r>
              <w:t xml:space="preserve">a slowly moving mass or river of ice formed by the accumulation and compaction of snow on mountains or near the poles</w:t>
            </w:r>
          </w:p>
          <w:p>
            <w:pPr>
              <w:keepLines/>
              <w:pStyle w:val="CluesTiny"/>
            </w:pPr>
            <w:r>
              <w:rPr>
                <w:b w:val="true"/>
                <w:bCs w:val="true"/>
              </w:rPr>
              <w:t xml:space="preserve">4. </w:t>
            </w:r>
            <w:r>
              <w:t xml:space="preserve">Something you drink to stay alive</w:t>
            </w:r>
          </w:p>
          <w:p>
            <w:pPr>
              <w:keepLines/>
              <w:pStyle w:val="CluesTiny"/>
            </w:pPr>
            <w:r>
              <w:rPr>
                <w:b w:val="true"/>
                <w:bCs w:val="true"/>
              </w:rPr>
              <w:t xml:space="preserve">7. </w:t>
            </w:r>
            <w:r>
              <w:t xml:space="preserve">The rigid outer part of the earth, consisting of the crust and upper mantle</w:t>
            </w:r>
          </w:p>
          <w:p>
            <w:pPr>
              <w:keepLines/>
              <w:pStyle w:val="CluesTiny"/>
            </w:pPr>
            <w:r>
              <w:rPr>
                <w:b w:val="true"/>
                <w:bCs w:val="true"/>
              </w:rPr>
              <w:t xml:space="preserve">9. </w:t>
            </w:r>
            <w:r>
              <w:t xml:space="preserve">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10. </w:t>
            </w:r>
            <w:r>
              <w:t xml:space="preserve">a large natural elevation of the earth's surface rising abruptly from the surrounding level; a large steep hill</w:t>
            </w:r>
          </w:p>
          <w:p>
            <w:pPr>
              <w:keepLines/>
              <w:pStyle w:val="CluesTiny"/>
            </w:pPr>
            <w:r>
              <w:rPr>
                <w:b w:val="true"/>
                <w:bCs w:val="true"/>
              </w:rPr>
              <w:t xml:space="preserve">11. </w:t>
            </w:r>
            <w:r>
              <w:t xml:space="preserve">Bones found of things that are now dead that used to be alive</w:t>
            </w:r>
          </w:p>
          <w:p>
            <w:pPr>
              <w:keepLines/>
              <w:pStyle w:val="CluesTiny"/>
            </w:pPr>
            <w:r>
              <w:rPr>
                <w:b w:val="true"/>
                <w:bCs w:val="true"/>
              </w:rPr>
              <w:t xml:space="preserve">16. </w:t>
            </w:r>
            <w:r>
              <w:t xml:space="preserve">Outer most layer of a planet</w:t>
            </w:r>
          </w:p>
          <w:p>
            <w:pPr>
              <w:keepLines/>
              <w:pStyle w:val="CluesTiny"/>
            </w:pPr>
            <w:r>
              <w:rPr>
                <w:b w:val="true"/>
                <w:bCs w:val="true"/>
              </w:rPr>
              <w:t xml:space="preserve">17. </w:t>
            </w:r>
            <w:r>
              <w:t xml:space="preserve">The thickest layer of the earth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drift crossword puzzle</dc:title>
  <dcterms:created xsi:type="dcterms:W3CDTF">2021-10-11T04:34:48Z</dcterms:created>
  <dcterms:modified xsi:type="dcterms:W3CDTF">2021-10-11T04:34:48Z</dcterms:modified>
</cp:coreProperties>
</file>