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continents and oceans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president of our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largest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governor of our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continent known for lions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continent we live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North Pole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continent at the South Pole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ocean to the west of the U. 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our 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challenge: the name of our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smallest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island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continent connected to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country that we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continent to the south of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ocean to the east of the U. 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continents and oceans</dc:title>
  <dcterms:created xsi:type="dcterms:W3CDTF">2021-10-11T04:34:35Z</dcterms:created>
  <dcterms:modified xsi:type="dcterms:W3CDTF">2021-10-11T04:34:35Z</dcterms:modified>
</cp:coreProperties>
</file>