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continents and oceans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northern ireland    </w:t>
      </w:r>
      <w:r>
        <w:t xml:space="preserve">   scotland    </w:t>
      </w:r>
      <w:r>
        <w:t xml:space="preserve">   northern iceland    </w:t>
      </w:r>
      <w:r>
        <w:t xml:space="preserve">   wales    </w:t>
      </w:r>
      <w:r>
        <w:t xml:space="preserve">   latitude    </w:t>
      </w:r>
      <w:r>
        <w:t xml:space="preserve">   longitude    </w:t>
      </w:r>
      <w:r>
        <w:t xml:space="preserve">   zambia    </w:t>
      </w:r>
      <w:r>
        <w:t xml:space="preserve">   united kingdom    </w:t>
      </w:r>
      <w:r>
        <w:t xml:space="preserve">   switzerland    </w:t>
      </w:r>
      <w:r>
        <w:t xml:space="preserve">   south korea    </w:t>
      </w:r>
      <w:r>
        <w:t xml:space="preserve">   singapore    </w:t>
      </w:r>
      <w:r>
        <w:t xml:space="preserve">   seychelles    </w:t>
      </w:r>
      <w:r>
        <w:t xml:space="preserve">   russia    </w:t>
      </w:r>
      <w:r>
        <w:t xml:space="preserve">   norway    </w:t>
      </w:r>
      <w:r>
        <w:t xml:space="preserve">   new zealand    </w:t>
      </w:r>
      <w:r>
        <w:t xml:space="preserve">   nepal    </w:t>
      </w:r>
      <w:r>
        <w:t xml:space="preserve">   mexico    </w:t>
      </w:r>
      <w:r>
        <w:t xml:space="preserve">   kenya    </w:t>
      </w:r>
      <w:r>
        <w:t xml:space="preserve">   japan    </w:t>
      </w:r>
      <w:r>
        <w:t xml:space="preserve">   italy    </w:t>
      </w:r>
      <w:r>
        <w:t xml:space="preserve">   india    </w:t>
      </w:r>
      <w:r>
        <w:t xml:space="preserve">   iceland    </w:t>
      </w:r>
      <w:r>
        <w:t xml:space="preserve">   greece    </w:t>
      </w:r>
      <w:r>
        <w:t xml:space="preserve">   germany    </w:t>
      </w:r>
      <w:r>
        <w:t xml:space="preserve">   france    </w:t>
      </w:r>
      <w:r>
        <w:t xml:space="preserve">   finland    </w:t>
      </w:r>
      <w:r>
        <w:t xml:space="preserve">   denmark    </w:t>
      </w:r>
      <w:r>
        <w:t xml:space="preserve">   cuba    </w:t>
      </w:r>
      <w:r>
        <w:t xml:space="preserve">   croatia    </w:t>
      </w:r>
      <w:r>
        <w:t xml:space="preserve">   colombia    </w:t>
      </w:r>
      <w:r>
        <w:t xml:space="preserve">   china    </w:t>
      </w:r>
      <w:r>
        <w:t xml:space="preserve">   chile    </w:t>
      </w:r>
      <w:r>
        <w:t xml:space="preserve">   canada    </w:t>
      </w:r>
      <w:r>
        <w:t xml:space="preserve">   brazil    </w:t>
      </w:r>
      <w:r>
        <w:t xml:space="preserve">   bolivia    </w:t>
      </w:r>
      <w:r>
        <w:t xml:space="preserve">   barbados    </w:t>
      </w:r>
      <w:r>
        <w:t xml:space="preserve">   austria    </w:t>
      </w:r>
      <w:r>
        <w:t xml:space="preserve">   Australia    </w:t>
      </w:r>
      <w:r>
        <w:t xml:space="preserve">   Argentina    </w:t>
      </w:r>
      <w:r>
        <w:t xml:space="preserve">   antartica    </w:t>
      </w:r>
      <w:r>
        <w:t xml:space="preserve">   south america    </w:t>
      </w:r>
      <w:r>
        <w:t xml:space="preserve">   north america    </w:t>
      </w:r>
      <w:r>
        <w:t xml:space="preserve">   Arctic ocean    </w:t>
      </w:r>
      <w:r>
        <w:t xml:space="preserve">   Oceania    </w:t>
      </w:r>
      <w:r>
        <w:t xml:space="preserve">   Europe    </w:t>
      </w:r>
      <w:r>
        <w:t xml:space="preserve">   Asia    </w:t>
      </w:r>
      <w:r>
        <w:t xml:space="preserve">   Africa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continents and oceans </dc:title>
  <dcterms:created xsi:type="dcterms:W3CDTF">2021-10-11T04:36:04Z</dcterms:created>
  <dcterms:modified xsi:type="dcterms:W3CDTF">2021-10-11T04:36:04Z</dcterms:modified>
</cp:coreProperties>
</file>