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contract#10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beautifully    </w:t>
      </w:r>
      <w:r>
        <w:t xml:space="preserve">   thoughtful    </w:t>
      </w:r>
      <w:r>
        <w:t xml:space="preserve">   illness    </w:t>
      </w:r>
      <w:r>
        <w:t xml:space="preserve">   wonderful    </w:t>
      </w:r>
      <w:r>
        <w:t xml:space="preserve">   clearest    </w:t>
      </w:r>
      <w:r>
        <w:t xml:space="preserve">   ageless    </w:t>
      </w:r>
      <w:r>
        <w:t xml:space="preserve">   carefully    </w:t>
      </w:r>
      <w:r>
        <w:t xml:space="preserve">   darkest    </w:t>
      </w:r>
      <w:r>
        <w:t xml:space="preserve">   shapeless    </w:t>
      </w:r>
      <w:r>
        <w:t xml:space="preserve">   allergic    </w:t>
      </w:r>
      <w:r>
        <w:t xml:space="preserve">   weakness    </w:t>
      </w:r>
      <w:r>
        <w:t xml:space="preserve">   darkness    </w:t>
      </w:r>
      <w:r>
        <w:t xml:space="preserve">   fantastastic    </w:t>
      </w:r>
      <w:r>
        <w:t xml:space="preserve">   painless    </w:t>
      </w:r>
      <w:r>
        <w:t xml:space="preserve">   spoonful    </w:t>
      </w:r>
      <w:r>
        <w:t xml:space="preserve">   gymnastic    </w:t>
      </w:r>
      <w:r>
        <w:t xml:space="preserve">   spotless    </w:t>
      </w:r>
      <w:r>
        <w:t xml:space="preserve">   graceful    </w:t>
      </w:r>
      <w:r>
        <w:t xml:space="preserve">   acrobatic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contract#10</dc:title>
  <dcterms:created xsi:type="dcterms:W3CDTF">2021-10-11T04:35:24Z</dcterms:created>
  <dcterms:modified xsi:type="dcterms:W3CDTF">2021-10-11T04:35:24Z</dcterms:modified>
</cp:coreProperties>
</file>