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convection currents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breeze blowing toward the sea from the land, especially at night, owing to the relative warmth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constantly moving system of deep-ocean circulation driven by temperature and salinity.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breeze blowing toward the land from the sea, especially during the day owing to the relative warmth of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atmosphere carry heated air up and drop cooler air down toward earth's surface.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happens when the air cools, becomes dence, and sinks towards earth's surfce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is a part of the large-scale ocean circulation that is driven by global density gradients created by surface heat and freshwater fluxes.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when the air mass warms and becomes less dense rising above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heat units needed to raise the temperature of a body by one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diffrence in pressure between a high and low pressure flowing from higher to lower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winds that affect a comparatively small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convection currents </dc:title>
  <dcterms:created xsi:type="dcterms:W3CDTF">2021-10-11T04:37:21Z</dcterms:created>
  <dcterms:modified xsi:type="dcterms:W3CDTF">2021-10-11T04:37:21Z</dcterms:modified>
</cp:coreProperties>
</file>