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conversions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 LB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8oz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 Tbsp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15 ml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 qt=?pt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2 pt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 gr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60 mg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 c= ?pt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5ml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 gal= ?qt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30ml/g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1qt= ?ml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1mg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1c= ?ml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480ml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1pt=?ml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3840ml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1oz=  ?ml/g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1 pt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2.2 lb=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1000 ml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1000mg= ?g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4 qt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1000mcg= ?mg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240ml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1tsp=?ml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1 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1gal=?ml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960ml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 L= ?ml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1kg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1cup = ? oz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454 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conversions</dc:title>
  <dcterms:created xsi:type="dcterms:W3CDTF">2021-10-11T04:37:01Z</dcterms:created>
  <dcterms:modified xsi:type="dcterms:W3CDTF">2021-10-11T04:37:01Z</dcterms:modified>
</cp:coreProperties>
</file>