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cooking (foods)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oil    </w:t>
      </w:r>
      <w:r>
        <w:t xml:space="preserve">   rice    </w:t>
      </w:r>
      <w:r>
        <w:t xml:space="preserve">   ckicken    </w:t>
      </w:r>
      <w:r>
        <w:t xml:space="preserve">   yogurt    </w:t>
      </w:r>
      <w:r>
        <w:t xml:space="preserve">   pineapple    </w:t>
      </w:r>
      <w:r>
        <w:t xml:space="preserve">   banana    </w:t>
      </w:r>
      <w:r>
        <w:t xml:space="preserve">   cereal    </w:t>
      </w:r>
      <w:r>
        <w:t xml:space="preserve">   bread    </w:t>
      </w:r>
      <w:r>
        <w:t xml:space="preserve">   pork    </w:t>
      </w:r>
      <w:r>
        <w:t xml:space="preserve">   fish    </w:t>
      </w:r>
      <w:r>
        <w:t xml:space="preserve">   cheese    </w:t>
      </w:r>
      <w:r>
        <w:t xml:space="preserve">   milk    </w:t>
      </w:r>
      <w:r>
        <w:t xml:space="preserve">   tomato    </w:t>
      </w:r>
      <w:r>
        <w:t xml:space="preserve">   carrot    </w:t>
      </w:r>
      <w:r>
        <w:t xml:space="preserve">   apples    </w:t>
      </w:r>
      <w:r>
        <w:t xml:space="preserve">   grapes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(foods)</dc:title>
  <dcterms:created xsi:type="dcterms:W3CDTF">2021-10-11T04:37:56Z</dcterms:created>
  <dcterms:modified xsi:type="dcterms:W3CDTF">2021-10-11T04:37:56Z</dcterms:modified>
</cp:coreProperties>
</file>