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cake mix    </w:t>
      </w:r>
      <w:r>
        <w:t xml:space="preserve">   vanilla    </w:t>
      </w:r>
      <w:r>
        <w:t xml:space="preserve">   fork    </w:t>
      </w:r>
      <w:r>
        <w:t xml:space="preserve">   nutmeg    </w:t>
      </w:r>
      <w:r>
        <w:t xml:space="preserve">   coconut    </w:t>
      </w:r>
      <w:r>
        <w:t xml:space="preserve">   baking powder    </w:t>
      </w:r>
      <w:r>
        <w:t xml:space="preserve">   chocolate chips    </w:t>
      </w:r>
      <w:r>
        <w:t xml:space="preserve">   hershey kisses    </w:t>
      </w:r>
      <w:r>
        <w:t xml:space="preserve">   spoons    </w:t>
      </w:r>
      <w:r>
        <w:t xml:space="preserve">   knife    </w:t>
      </w:r>
      <w:r>
        <w:t xml:space="preserve">   spices    </w:t>
      </w:r>
      <w:r>
        <w:t xml:space="preserve">   bowls    </w:t>
      </w:r>
      <w:r>
        <w:t xml:space="preserve">   pans    </w:t>
      </w:r>
      <w:r>
        <w:t xml:space="preserve">   peanutbutter    </w:t>
      </w:r>
      <w:r>
        <w:t xml:space="preserve">   butter    </w:t>
      </w:r>
      <w:r>
        <w:t xml:space="preserve">   flour    </w:t>
      </w:r>
      <w:r>
        <w:t xml:space="preserve">   cookies    </w:t>
      </w:r>
      <w:r>
        <w:t xml:space="preserve">   sugar    </w:t>
      </w:r>
      <w:r>
        <w:t xml:space="preserve">   eggs    </w:t>
      </w:r>
      <w:r>
        <w:t xml:space="preserve">   cheesecake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items</dc:title>
  <dcterms:created xsi:type="dcterms:W3CDTF">2021-10-11T04:36:04Z</dcterms:created>
  <dcterms:modified xsi:type="dcterms:W3CDTF">2021-10-11T04:36:04Z</dcterms:modified>
</cp:coreProperties>
</file>