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toss    </w:t>
      </w:r>
      <w:r>
        <w:t xml:space="preserve">   mince    </w:t>
      </w:r>
      <w:r>
        <w:t xml:space="preserve">   knead    </w:t>
      </w:r>
      <w:r>
        <w:t xml:space="preserve">   grate    </w:t>
      </w:r>
      <w:r>
        <w:t xml:space="preserve">   blend    </w:t>
      </w:r>
      <w:r>
        <w:t xml:space="preserve">   broil    </w:t>
      </w:r>
      <w:r>
        <w:t xml:space="preserve">   flake    </w:t>
      </w:r>
      <w:r>
        <w:t xml:space="preserve">   drizzle    </w:t>
      </w:r>
      <w:r>
        <w:t xml:space="preserve">   boil    </w:t>
      </w:r>
      <w:r>
        <w:t xml:space="preserve">   beat    </w:t>
      </w:r>
      <w:r>
        <w:t xml:space="preserve">   barbecue    </w:t>
      </w:r>
      <w:r>
        <w:t xml:space="preserve">   bake    </w:t>
      </w:r>
      <w:r>
        <w:t xml:space="preserve">   chop    </w:t>
      </w:r>
      <w:r>
        <w:t xml:space="preserve">   cream    </w:t>
      </w:r>
      <w:r>
        <w:t xml:space="preserve">   whip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terms word search</dc:title>
  <dcterms:created xsi:type="dcterms:W3CDTF">2021-10-11T04:36:14Z</dcterms:created>
  <dcterms:modified xsi:type="dcterms:W3CDTF">2021-10-11T04:36:14Z</dcterms:modified>
</cp:coreProperties>
</file>