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cooking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sauted    </w:t>
      </w:r>
      <w:r>
        <w:t xml:space="preserve">   chargrill    </w:t>
      </w:r>
      <w:r>
        <w:t xml:space="preserve">   airfrying    </w:t>
      </w:r>
      <w:r>
        <w:t xml:space="preserve">   boiling    </w:t>
      </w:r>
      <w:r>
        <w:t xml:space="preserve">   stewing    </w:t>
      </w:r>
      <w:r>
        <w:t xml:space="preserve">   baking    </w:t>
      </w:r>
      <w:r>
        <w:t xml:space="preserve">   roasting    </w:t>
      </w:r>
      <w:r>
        <w:t xml:space="preserve">   barbequing    </w:t>
      </w:r>
      <w:r>
        <w:t xml:space="preserve">   toasting    </w:t>
      </w:r>
      <w:r>
        <w:t xml:space="preserve">   scrambling    </w:t>
      </w:r>
      <w:r>
        <w:t xml:space="preserve">   poaching    </w:t>
      </w:r>
      <w:r>
        <w:t xml:space="preserve">   frying    </w:t>
      </w:r>
      <w:r>
        <w:t xml:space="preserve">   grilling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time</dc:title>
  <dcterms:created xsi:type="dcterms:W3CDTF">2021-10-12T14:06:53Z</dcterms:created>
  <dcterms:modified xsi:type="dcterms:W3CDTF">2021-10-12T14:06:53Z</dcterms:modified>
</cp:coreProperties>
</file>