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a food, such as almonds, into very thin strips.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separate water from solid food, such as vegetables or cooked pasta, by putting the food in a colander or strainer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common method for measuring shortening.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both of these terms refer to cutting food into small, square pieces. Cubed pieces are ½ inch square. To dice make them 1/8 to ¼ inch square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mix ingredients, such as salad greens and dressing, by tumbling them with tongs or a large spoon and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break or tear off small layers of food, often cooked fish, with 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coat a food with a liquid that forms a glossy finish.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divide a food into four equal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use a grinder to break up a food into coarse, medium, or fine particles. Meat and coffee beans are often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to cut food into small pieces with kitchen shears. This technique is usually used with fresh herbs or dried fruit.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cut off a very thin layer of peel with a paring knife. A peeler can also be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use a pastry brush to coat a food with liquid, such as melted butter or a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coat a food with three different layers.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crush food into a smooth mixture with a masher or beater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coat food heavily with flour, bread crumbs or cornmeal.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remove the center of a fruit, such as an apple or 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separate solid particles from liquid, such as broth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shape a food by hand or by placing it in a decorative 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some cooks prefer this technique, which takes a liquid measuring cup.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remove the tough outer coating of a food, such as eggs or nuts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chopping means to cut food into small, irregular pieces. To mince is to chop finely.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this convenient method is used for fat that comes in ¼ pound sticks, usually butter and margarine.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dip a food briefly in boiling water and then in cold water to stop the cooking process.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to cut a food into large, thin pieces with a slicing knife. Use a sawing motion while pressing the knife down gently.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add such flavorings as herbs and spices to a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lightly sprinkle a food with flour or confectioners’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pour liquid over a food as it cooks, using a baster or spoon. Foods are often basted in sauces or pan juices.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grind or mash cooked fruits or vegetables until they smooth. Tools for this task included a blender, a food processor, a food mill, and a sieve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straight, shallow cuts with a slicing knife in the surface of a food. Scoring is often done to tenderize a meat like ham and let sauces sink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add flavor to a food by soaking it in a cold, seasoned liquid. The liquid is usually discarded.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heat sugar until it liquefies and darkens in color. Other foods may be caramelized to release their sugar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soak dry ingredients such as tea or herbs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cut food, such as cheese or carrots, into smaller pieces or shreds by pressing and rubbing the food against the rough surface of a grater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cook a food in a sugar syrup. Some root vegetables, fruits, and fruit peels are prepared in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beat ingredients, such as shortening and sugar, combining until soft and creamy.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boil a mixture in order to evaporate the liquid and intensify the flavor. also called "cooking down"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used to gently mix a light, fluffy mixture into a heavier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make a liquid clear by removing solid particles. A broth is clarified by removing the fat and straining.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 to mix thoroughly and add air to foods. Use a spoon and a vigorous over- and – over motion or a mixer or food processor.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beat quickly and vigorously to incorporate air into mixture, making it light and fluffy.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put small pieces of food, such as butter, on the surface of another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heat liquid to just below the boiling point. also, to blanch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pulverize food into crumbs, powder, or paste with a rolling pin, blender, or food processor.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to leave an opening in a container so stream can escape during cooking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 to loosen the flavorful food particles in a pan after food been browned.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coat a food, such as chicken or fish, with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often applies to food that is cooking. Mix with a spoon or wire whisk in a circular motion. This distributes heat and keeps foods from sticking to a 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remove a stone or seed from fruit using a sharp knife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vocabulary</dc:title>
  <dcterms:created xsi:type="dcterms:W3CDTF">2021-10-11T04:36:43Z</dcterms:created>
  <dcterms:modified xsi:type="dcterms:W3CDTF">2021-10-11T04:36:43Z</dcterms:modified>
</cp:coreProperties>
</file>