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cool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Tiger    </w:t>
      </w:r>
      <w:r>
        <w:t xml:space="preserve">   Lion    </w:t>
      </w:r>
      <w:r>
        <w:t xml:space="preserve">   dog    </w:t>
      </w:r>
      <w:r>
        <w:t xml:space="preserve">   Fisg    </w:t>
      </w:r>
      <w:r>
        <w:t xml:space="preserve">   Deer    </w:t>
      </w:r>
      <w:r>
        <w:t xml:space="preserve">   Coyoties    </w:t>
      </w:r>
      <w:r>
        <w:t xml:space="preserve">   Kyle    </w:t>
      </w:r>
      <w:r>
        <w:t xml:space="preserve">   colin    </w:t>
      </w:r>
      <w:r>
        <w:t xml:space="preserve">   Shelbie    </w:t>
      </w:r>
      <w:r>
        <w:t xml:space="preserve">   Harper    </w:t>
      </w:r>
      <w:r>
        <w:t xml:space="preserve">   Gavin    </w:t>
      </w:r>
      <w:r>
        <w:t xml:space="preserve">   Judge    </w:t>
      </w:r>
      <w:r>
        <w:t xml:space="preserve">   Keaton    </w:t>
      </w:r>
      <w:r>
        <w:t xml:space="preserve">   Sully    </w:t>
      </w:r>
      <w:r>
        <w:t xml:space="preserve">   track    </w:t>
      </w:r>
      <w:r>
        <w:t xml:space="preserve">   runnin    </w:t>
      </w:r>
      <w:r>
        <w:t xml:space="preserve">   Tanner is a stud    </w:t>
      </w:r>
      <w:r>
        <w:t xml:space="preserve">   volleyball    </w:t>
      </w:r>
      <w:r>
        <w:t xml:space="preserve">   baseball    </w:t>
      </w:r>
      <w:r>
        <w:t xml:space="preserve">   football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word find</dc:title>
  <dcterms:created xsi:type="dcterms:W3CDTF">2021-10-11T04:36:38Z</dcterms:created>
  <dcterms:modified xsi:type="dcterms:W3CDTF">2021-10-11T04:36:38Z</dcterms:modified>
</cp:coreProperties>
</file>