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coral bleaching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Zooplankton    </w:t>
      </w:r>
      <w:r>
        <w:t xml:space="preserve">   Biodiversity    </w:t>
      </w:r>
      <w:r>
        <w:t xml:space="preserve">   Photosynthesis    </w:t>
      </w:r>
      <w:r>
        <w:t xml:space="preserve">   Habitat    </w:t>
      </w:r>
      <w:r>
        <w:t xml:space="preserve">   Algae    </w:t>
      </w:r>
      <w:r>
        <w:t xml:space="preserve">   Barrier reef    </w:t>
      </w:r>
      <w:r>
        <w:t xml:space="preserve">   Turfing algae    </w:t>
      </w:r>
      <w:r>
        <w:t xml:space="preserve">   polyps    </w:t>
      </w:r>
      <w:r>
        <w:t xml:space="preserve">   coral    </w:t>
      </w:r>
      <w:r>
        <w:t xml:space="preserve">   Zooxanthellae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coral bleaching </dc:title>
  <dcterms:created xsi:type="dcterms:W3CDTF">2021-10-11T04:38:10Z</dcterms:created>
  <dcterms:modified xsi:type="dcterms:W3CDTF">2021-10-11T04:38:10Z</dcterms:modified>
</cp:coreProperties>
</file>