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cornwall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poldark    </w:t>
      </w:r>
      <w:r>
        <w:t xml:space="preserve">   tin mine    </w:t>
      </w:r>
      <w:r>
        <w:t xml:space="preserve">   st pirans day    </w:t>
      </w:r>
      <w:r>
        <w:t xml:space="preserve">   wind turbine    </w:t>
      </w:r>
      <w:r>
        <w:t xml:space="preserve">   harlyn    </w:t>
      </w:r>
      <w:r>
        <w:t xml:space="preserve">   trevone    </w:t>
      </w:r>
      <w:r>
        <w:t xml:space="preserve">   waterski    </w:t>
      </w:r>
      <w:r>
        <w:t xml:space="preserve">   sunbed    </w:t>
      </w:r>
      <w:r>
        <w:t xml:space="preserve">   swimming pool    </w:t>
      </w:r>
      <w:r>
        <w:t xml:space="preserve">   sunshine    </w:t>
      </w:r>
      <w:r>
        <w:t xml:space="preserve">   trebetherick    </w:t>
      </w:r>
      <w:r>
        <w:t xml:space="preserve">   port isaac    </w:t>
      </w:r>
      <w:r>
        <w:t xml:space="preserve">   cornwall    </w:t>
      </w:r>
      <w:r>
        <w:t xml:space="preserve">   bicycle    </w:t>
      </w:r>
      <w:r>
        <w:t xml:space="preserve">   camel trail    </w:t>
      </w:r>
      <w:r>
        <w:t xml:space="preserve">   flip flop    </w:t>
      </w:r>
      <w:r>
        <w:t xml:space="preserve">   bucket    </w:t>
      </w:r>
      <w:r>
        <w:t xml:space="preserve">   rock    </w:t>
      </w:r>
      <w:r>
        <w:t xml:space="preserve">   constantine bay    </w:t>
      </w:r>
      <w:r>
        <w:t xml:space="preserve">   daymer    </w:t>
      </w:r>
      <w:r>
        <w:t xml:space="preserve">   polzeath    </w:t>
      </w:r>
      <w:r>
        <w:t xml:space="preserve">   sand    </w:t>
      </w:r>
      <w:r>
        <w:t xml:space="preserve">   beach    </w:t>
      </w:r>
      <w:r>
        <w:t xml:space="preserve">   sun    </w:t>
      </w:r>
      <w:r>
        <w:t xml:space="preserve">   st mabyn    </w:t>
      </w:r>
      <w:r>
        <w:t xml:space="preserve">   st tudy    </w:t>
      </w:r>
      <w:r>
        <w:t xml:space="preserve">   st minver    </w:t>
      </w:r>
      <w:r>
        <w:t xml:space="preserve">   padstow    </w:t>
      </w:r>
      <w:r>
        <w:t xml:space="preserve">   wadebridge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</dc:title>
  <dcterms:created xsi:type="dcterms:W3CDTF">2021-10-11T04:38:33Z</dcterms:created>
  <dcterms:modified xsi:type="dcterms:W3CDTF">2021-10-11T04:38:33Z</dcterms:modified>
</cp:coreProperties>
</file>