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coronavirus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covid19    </w:t>
      </w:r>
      <w:r>
        <w:t xml:space="preserve">   spread    </w:t>
      </w:r>
      <w:r>
        <w:t xml:space="preserve">   contagious    </w:t>
      </w:r>
      <w:r>
        <w:t xml:space="preserve">   coronavirus    </w:t>
      </w:r>
      <w:r>
        <w:t xml:space="preserve">   outbreak    </w:t>
      </w:r>
      <w:r>
        <w:t xml:space="preserve">   sneeze    </w:t>
      </w:r>
      <w:r>
        <w:t xml:space="preserve">   virus    </w:t>
      </w:r>
      <w:r>
        <w:t xml:space="preserve">   death    </w:t>
      </w:r>
      <w:r>
        <w:t xml:space="preserve">   cdc    </w:t>
      </w:r>
      <w:r>
        <w:t xml:space="preserve">   pandemic    </w:t>
      </w:r>
      <w:r>
        <w:t xml:space="preserve">   civet cat    </w:t>
      </w:r>
      <w:r>
        <w:t xml:space="preserve">   airborne    </w:t>
      </w:r>
      <w:r>
        <w:t xml:space="preserve">   trouble breathing    </w:t>
      </w:r>
      <w:r>
        <w:t xml:space="preserve">   fever    </w:t>
      </w:r>
      <w:r>
        <w:t xml:space="preserve">   cough    </w:t>
      </w:r>
      <w:r>
        <w:t xml:space="preserve">   wash hands    </w:t>
      </w:r>
      <w:r>
        <w:t xml:space="preserve">   disease    </w:t>
      </w:r>
      <w:r>
        <w:t xml:space="preserve">   china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</dc:title>
  <dcterms:created xsi:type="dcterms:W3CDTF">2021-10-11T04:39:08Z</dcterms:created>
  <dcterms:modified xsi:type="dcterms:W3CDTF">2021-10-11T04:39:08Z</dcterms:modified>
</cp:coreProperties>
</file>