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corporate compliance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moral principles and values that guide a person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unacceptable or improper behavior by an employee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policy that protects an employee who makes a "good faith" report of misconduct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all potential conflicts of interest need to be....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sitauation in which  a person is in a position to derive personal benefit from decisions made in their official capcity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guideline of ethical practices that Catholic Charities expects of its employees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conforming to a rule i.e. policy, standard or law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any information about an individual kept by an organization, including data that can be used to trace the person's identity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Catholic Charities Human Resource Director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Misconduct must be immediately.....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Law/Regulations to protect the privacy of health information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corporate compliance</dc:title>
  <dcterms:created xsi:type="dcterms:W3CDTF">2021-10-11T04:39:03Z</dcterms:created>
  <dcterms:modified xsi:type="dcterms:W3CDTF">2021-10-11T04:39:03Z</dcterms:modified>
</cp:coreProperties>
</file>