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corrines word scramble</w:t>
      </w:r>
    </w:p>
    <w:p>
      <w:pPr>
        <w:pStyle w:val="Questions"/>
      </w:pPr>
      <w:r>
        <w:t xml:space="preserve">1. ETNISDT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RDTEIO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TSARTI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SHOESTS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EASSCRT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MMWESRI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SRLEEL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TRTOU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TOSTURI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OAIGTNRS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OSENLSI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PHPEISR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ESHCMIT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OTRSVENI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OTCNODCUR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corrines word scramble</dc:title>
  <dcterms:created xsi:type="dcterms:W3CDTF">2021-10-11T04:39:38Z</dcterms:created>
  <dcterms:modified xsi:type="dcterms:W3CDTF">2021-10-11T04:39:38Z</dcterms:modified>
</cp:coreProperties>
</file>