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corsage &amp; bountonniere preparation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spring action handle with short blades used to cut heavy duty wire and corsage and boutonniere stems </w:t>
            </w:r>
            <w:r>
              <w:rPr>
                <w:b w:val="true"/>
                <w:bCs w:val="true"/>
              </w:rPr>
              <w:t xml:space="preserve"> H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Wire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Strait or hook blades knife used to cut floral stems </w:t>
            </w:r>
            <w:r>
              <w:rPr>
                <w:b w:val="true"/>
                <w:bCs w:val="true"/>
              </w:rPr>
              <w:t xml:space="preserve"> R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Foliage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Used to cut through very thick or touch floral material with one cut </w:t>
            </w:r>
            <w:r>
              <w:rPr>
                <w:b w:val="true"/>
                <w:bCs w:val="true"/>
              </w:rPr>
              <w:t xml:space="preserve"> I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Filler flowers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Long, slender blades scissors used to cut ribbon, wire, fabric and fine netting </w:t>
            </w:r>
            <w:r>
              <w:rPr>
                <w:b w:val="true"/>
                <w:bCs w:val="true"/>
              </w:rPr>
              <w:t xml:space="preserve"> T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Anti-transparent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Quick drying, waterproof adhesive that will not brown leaves; available in liquid spray and tape forms </w:t>
            </w:r>
            <w:r>
              <w:rPr>
                <w:b w:val="true"/>
                <w:bCs w:val="true"/>
              </w:rPr>
              <w:t xml:space="preserve"> J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Monochromatic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Thin green wire used to strengthen and lengthen stems </w:t>
            </w:r>
            <w:r>
              <w:rPr>
                <w:b w:val="true"/>
                <w:bCs w:val="true"/>
              </w:rPr>
              <w:t xml:space="preserve"> M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Calyx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Stretchable tape which adheres to itself, used to lengthen and strengthen stems </w:t>
            </w:r>
            <w:r>
              <w:rPr>
                <w:b w:val="true"/>
                <w:bCs w:val="true"/>
              </w:rPr>
              <w:t xml:space="preserve"> Q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Anchor tape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Condition of a plant cell when it has absorbed the maximum amount of water </w:t>
            </w:r>
            <w:r>
              <w:rPr>
                <w:b w:val="true"/>
                <w:bCs w:val="true"/>
              </w:rPr>
              <w:t xml:space="preserve"> Z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Wire snips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Coursage wiring technique in which a wire is inserted through the calyx and bent downward along the stem </w:t>
            </w:r>
            <w:r>
              <w:rPr>
                <w:b w:val="true"/>
                <w:bCs w:val="true"/>
              </w:rPr>
              <w:t xml:space="preserve"> S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Pruning shears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Used to support the flowers and help manipulation when constructing a corsage and boutonniere </w:t>
            </w:r>
            <w:r>
              <w:rPr>
                <w:b w:val="true"/>
                <w:bCs w:val="true"/>
              </w:rPr>
              <w:t xml:space="preserve"> A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Floral adhesive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bottom part of the flower bud or blossom, consisting of the outermost sepals; using wider than the stem and green </w:t>
            </w:r>
            <w:r>
              <w:rPr>
                <w:b w:val="true"/>
                <w:bCs w:val="true"/>
              </w:rPr>
              <w:t xml:space="preserve"> F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Spray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small floral adornment worn by women; number 3 ribbon and 24-28 gauge wire is the most commonly used in coursage work </w:t>
            </w:r>
            <w:r>
              <w:rPr>
                <w:b w:val="true"/>
                <w:bCs w:val="true"/>
              </w:rPr>
              <w:t xml:space="preserve"> V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Triad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Used to hide the mechanics in a flower arrangement, commonly stems with lots of leaves and green materials, also referred to as greenery </w:t>
            </w:r>
            <w:r>
              <w:rPr>
                <w:b w:val="true"/>
                <w:bCs w:val="true"/>
              </w:rPr>
              <w:t xml:space="preserve"> B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Floral wire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Triangular shape </w:t>
            </w:r>
            <w:r>
              <w:rPr>
                <w:b w:val="true"/>
                <w:bCs w:val="true"/>
              </w:rPr>
              <w:t xml:space="preserve"> L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Mechanics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Substance which is sprayed on the stems and leaves of plants to reduce the rate of transpiration, or water loss</w:t>
            </w:r>
            <w:r>
              <w:rPr>
                <w:b w:val="true"/>
                <w:bCs w:val="true"/>
              </w:rPr>
              <w:t xml:space="preserve"> D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Petiole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Small underdeveloped shoot, leaf or flower located at the tip of a stem </w:t>
            </w:r>
            <w:r>
              <w:rPr>
                <w:b w:val="true"/>
                <w:bCs w:val="true"/>
              </w:rPr>
              <w:t xml:space="preserve"> X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Boutonniere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Cluster of flowers used to fill spaces between larger flowers to creating depth </w:t>
            </w:r>
            <w:r>
              <w:rPr>
                <w:b w:val="true"/>
                <w:bCs w:val="true"/>
              </w:rPr>
              <w:t xml:space="preserve"> C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Floral stem tape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Small branch bearing buds, flowers or berries </w:t>
            </w:r>
            <w:r>
              <w:rPr>
                <w:b w:val="true"/>
                <w:bCs w:val="true"/>
              </w:rPr>
              <w:t xml:space="preserve"> K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Folding knife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Color scheme which uses different hues and shades of one color </w:t>
            </w:r>
            <w:r>
              <w:rPr>
                <w:b w:val="true"/>
                <w:bCs w:val="true"/>
              </w:rPr>
              <w:t xml:space="preserve"> E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Piercing method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Location within a design which attracts the most attention or the center of interest in a corsage, the focal point is where the largest flower is placed </w:t>
            </w:r>
            <w:r>
              <w:rPr>
                <w:b w:val="true"/>
                <w:bCs w:val="true"/>
              </w:rPr>
              <w:t xml:space="preserve"> U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Floral scissors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Supplies, method and materials which designers use to place and hold flowers and foliage in an arrangement </w:t>
            </w:r>
            <w:r>
              <w:rPr>
                <w:b w:val="true"/>
                <w:bCs w:val="true"/>
              </w:rPr>
              <w:t xml:space="preserve"> N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Focal point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Waterproof all-purpose tape </w:t>
            </w:r>
            <w:r>
              <w:rPr>
                <w:b w:val="true"/>
                <w:bCs w:val="true"/>
              </w:rPr>
              <w:t xml:space="preserve"> G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Corsage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Waterproof adhesive which will not brown leaves and is used to attach floral materials </w:t>
            </w:r>
            <w:r>
              <w:rPr>
                <w:b w:val="true"/>
                <w:bCs w:val="true"/>
              </w:rPr>
              <w:t xml:space="preserve"> J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W. </w:t>
            </w:r>
            <w:r>
              <w:t xml:space="preserve">Floral adhesive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Floral adornamal worn by men and pinned onto the lapel of the jacket </w:t>
            </w:r>
            <w:r>
              <w:rPr>
                <w:b w:val="true"/>
                <w:bCs w:val="true"/>
              </w:rPr>
              <w:t xml:space="preserve"> P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X. </w:t>
            </w:r>
            <w:r>
              <w:t xml:space="preserve">Terminal bud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Smaller stem which attaches a leaf to the main stem </w:t>
            </w:r>
            <w:r>
              <w:rPr>
                <w:b w:val="true"/>
                <w:bCs w:val="true"/>
              </w:rPr>
              <w:t xml:space="preserve"> O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Y. </w:t>
            </w:r>
            <w:r>
              <w:t xml:space="preserve">Lapel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Turned back portion of a jacket or coat which lays flat and is a continuance of the collar </w:t>
            </w:r>
            <w:r>
              <w:rPr>
                <w:b w:val="true"/>
                <w:bCs w:val="true"/>
              </w:rPr>
              <w:t xml:space="preserve"> Y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Z. </w:t>
            </w:r>
            <w:r>
              <w:t xml:space="preserve">Turgid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corsage &amp; bountonniere preparation </dc:title>
  <dcterms:created xsi:type="dcterms:W3CDTF">2021-10-11T04:39:49Z</dcterms:created>
  <dcterms:modified xsi:type="dcterms:W3CDTF">2021-10-11T04:39:49Z</dcterms:modified>
</cp:coreProperties>
</file>