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cosmetology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manager    </w:t>
      </w:r>
      <w:r>
        <w:t xml:space="preserve">   instructor    </w:t>
      </w:r>
      <w:r>
        <w:t xml:space="preserve">   salontrainer    </w:t>
      </w:r>
      <w:r>
        <w:t xml:space="preserve">   education    </w:t>
      </w:r>
      <w:r>
        <w:t xml:space="preserve">   specialist    </w:t>
      </w:r>
      <w:r>
        <w:t xml:space="preserve">   coldwave    </w:t>
      </w:r>
      <w:r>
        <w:t xml:space="preserve">   barber    </w:t>
      </w:r>
      <w:r>
        <w:t xml:space="preserve">   grateau    </w:t>
      </w:r>
      <w:r>
        <w:t xml:space="preserve">   haircolor    </w:t>
      </w:r>
      <w:r>
        <w:t xml:space="preserve">   nessler    </w:t>
      </w:r>
      <w:r>
        <w:t xml:space="preserve">   socialclass    </w:t>
      </w:r>
      <w:r>
        <w:t xml:space="preserve">   beautymask    </w:t>
      </w:r>
      <w:r>
        <w:t xml:space="preserve">   distillation    </w:t>
      </w:r>
      <w:r>
        <w:t xml:space="preserve">   henna    </w:t>
      </w:r>
      <w:r>
        <w:t xml:space="preserve">   egyptians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cosmetology</dc:title>
  <dcterms:created xsi:type="dcterms:W3CDTF">2021-10-11T04:40:05Z</dcterms:created>
  <dcterms:modified xsi:type="dcterms:W3CDTF">2021-10-11T04:40:05Z</dcterms:modified>
</cp:coreProperties>
</file>