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cotton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roundup ready    </w:t>
      </w:r>
      <w:r>
        <w:t xml:space="preserve">   csiro    </w:t>
      </w:r>
      <w:r>
        <w:t xml:space="preserve">   bolgard cotton    </w:t>
      </w:r>
      <w:r>
        <w:t xml:space="preserve">   ipm    </w:t>
      </w:r>
      <w:r>
        <w:t xml:space="preserve">   bloom    </w:t>
      </w:r>
      <w:r>
        <w:t xml:space="preserve">   emergence    </w:t>
      </w:r>
      <w:r>
        <w:t xml:space="preserve">   planting    </w:t>
      </w:r>
      <w:r>
        <w:t xml:space="preserve">   fruiting branch    </w:t>
      </w:r>
      <w:r>
        <w:t xml:space="preserve">   lady bugs    </w:t>
      </w:r>
      <w:r>
        <w:t xml:space="preserve">   mites    </w:t>
      </w:r>
      <w:r>
        <w:t xml:space="preserve">   whitefly    </w:t>
      </w:r>
      <w:r>
        <w:t xml:space="preserve">   cotton gin    </w:t>
      </w:r>
      <w:r>
        <w:t xml:space="preserve">   neps    </w:t>
      </w:r>
      <w:r>
        <w:t xml:space="preserve">   defoliant    </w:t>
      </w:r>
      <w:r>
        <w:t xml:space="preserve">   node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</dc:title>
  <dcterms:created xsi:type="dcterms:W3CDTF">2021-10-11T04:41:55Z</dcterms:created>
  <dcterms:modified xsi:type="dcterms:W3CDTF">2021-10-11T04:41:55Z</dcterms:modified>
</cp:coreProperties>
</file>