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cotton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augusta    </w:t>
      </w:r>
      <w:r>
        <w:t xml:space="preserve">   civil war    </w:t>
      </w:r>
      <w:r>
        <w:t xml:space="preserve">   columbus    </w:t>
      </w:r>
      <w:r>
        <w:t xml:space="preserve">   cotton gin    </w:t>
      </w:r>
      <w:r>
        <w:t xml:space="preserve">   Eli Whitney    </w:t>
      </w:r>
      <w:r>
        <w:t xml:space="preserve">   encomey    </w:t>
      </w:r>
      <w:r>
        <w:t xml:space="preserve">   Georgia    </w:t>
      </w:r>
      <w:r>
        <w:t xml:space="preserve">   georgia a cotton king    </w:t>
      </w:r>
      <w:r>
        <w:t xml:space="preserve">   law    </w:t>
      </w:r>
      <w:r>
        <w:t xml:space="preserve">   macon    </w:t>
      </w:r>
      <w:r>
        <w:t xml:space="preserve">   milledesville    </w:t>
      </w:r>
      <w:r>
        <w:t xml:space="preserve">   Native Americans     </w:t>
      </w:r>
      <w:r>
        <w:t xml:space="preserve">   population    </w:t>
      </w:r>
      <w:r>
        <w:t xml:space="preserve">   railroad    </w:t>
      </w:r>
      <w:r>
        <w:t xml:space="preserve">   seeds    </w:t>
      </w:r>
      <w:r>
        <w:t xml:space="preserve">   slaves    </w:t>
      </w:r>
      <w:r>
        <w:t xml:space="preserve">   south    </w:t>
      </w:r>
      <w:r>
        <w:t xml:space="preserve">   W+ARR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cotton</dc:title>
  <dcterms:created xsi:type="dcterms:W3CDTF">2021-10-11T04:40:08Z</dcterms:created>
  <dcterms:modified xsi:type="dcterms:W3CDTF">2021-10-11T04:40:08Z</dcterms:modified>
</cp:coreProperties>
</file>