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cotton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COTTON    </w:t>
      </w:r>
      <w:r>
        <w:t xml:space="preserve">   DEFOLIATE    </w:t>
      </w:r>
      <w:r>
        <w:t xml:space="preserve">   PIX    </w:t>
      </w:r>
      <w:r>
        <w:t xml:space="preserve">   ROUND BAILER    </w:t>
      </w:r>
      <w:r>
        <w:t xml:space="preserve">   1ST OPEN BOWL    </w:t>
      </w:r>
      <w:r>
        <w:t xml:space="preserve">   LADY BEETLE    </w:t>
      </w:r>
      <w:r>
        <w:t xml:space="preserve">   CHALAZA    </w:t>
      </w:r>
      <w:r>
        <w:t xml:space="preserve">   CSIRO    </w:t>
      </w:r>
      <w:r>
        <w:t xml:space="preserve">   GERMINATION    </w:t>
      </w:r>
      <w:r>
        <w:t xml:space="preserve">   SYMPODIA    </w:t>
      </w:r>
      <w:r>
        <w:t xml:space="preserve">   MONOPODIA    </w:t>
      </w:r>
      <w:r>
        <w:t xml:space="preserve">   BOLLGAURD    </w:t>
      </w:r>
      <w:r>
        <w:t xml:space="preserve">   APICAL MERISTEM    </w:t>
      </w:r>
      <w:r>
        <w:t xml:space="preserve">   NAWF    </w:t>
      </w:r>
      <w:r>
        <w:t xml:space="preserve">   node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cotton</dc:title>
  <dcterms:created xsi:type="dcterms:W3CDTF">2021-10-11T04:41:58Z</dcterms:created>
  <dcterms:modified xsi:type="dcterms:W3CDTF">2021-10-11T04:41:58Z</dcterms:modified>
</cp:coreProperties>
</file>