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 china    </w:t>
      </w:r>
      <w:r>
        <w:t xml:space="preserve">   Africa    </w:t>
      </w:r>
      <w:r>
        <w:t xml:space="preserve">   argentina    </w:t>
      </w:r>
      <w:r>
        <w:t xml:space="preserve">   austallia    </w:t>
      </w:r>
      <w:r>
        <w:t xml:space="preserve">   brazil    </w:t>
      </w:r>
      <w:r>
        <w:t xml:space="preserve">   chillie    </w:t>
      </w:r>
      <w:r>
        <w:t xml:space="preserve">   dominican republic    </w:t>
      </w:r>
      <w:r>
        <w:t xml:space="preserve">   eygipt    </w:t>
      </w:r>
      <w:r>
        <w:t xml:space="preserve">   guatamalla    </w:t>
      </w:r>
      <w:r>
        <w:t xml:space="preserve">   italy    </w:t>
      </w:r>
      <w:r>
        <w:t xml:space="preserve">   spain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</dc:title>
  <dcterms:created xsi:type="dcterms:W3CDTF">2021-10-11T04:40:20Z</dcterms:created>
  <dcterms:modified xsi:type="dcterms:W3CDTF">2021-10-11T04:40:20Z</dcterms:modified>
</cp:coreProperties>
</file>