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countries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Asia    </w:t>
      </w:r>
      <w:r>
        <w:t xml:space="preserve">   south africa    </w:t>
      </w:r>
      <w:r>
        <w:t xml:space="preserve">   africa    </w:t>
      </w:r>
      <w:r>
        <w:t xml:space="preserve">   venezula    </w:t>
      </w:r>
      <w:r>
        <w:t xml:space="preserve">   new zeland    </w:t>
      </w:r>
      <w:r>
        <w:t xml:space="preserve">   holland    </w:t>
      </w:r>
      <w:r>
        <w:t xml:space="preserve">   new zealand    </w:t>
      </w:r>
      <w:r>
        <w:t xml:space="preserve">   fiji    </w:t>
      </w:r>
      <w:r>
        <w:t xml:space="preserve">   north korea    </w:t>
      </w:r>
      <w:r>
        <w:t xml:space="preserve">   south korea    </w:t>
      </w:r>
      <w:r>
        <w:t xml:space="preserve">   greenland    </w:t>
      </w:r>
      <w:r>
        <w:t xml:space="preserve">   iceland    </w:t>
      </w:r>
      <w:r>
        <w:t xml:space="preserve">   north pole    </w:t>
      </w:r>
      <w:r>
        <w:t xml:space="preserve">   chile    </w:t>
      </w:r>
      <w:r>
        <w:t xml:space="preserve">   uraguay    </w:t>
      </w:r>
      <w:r>
        <w:t xml:space="preserve">   argentina    </w:t>
      </w:r>
      <w:r>
        <w:t xml:space="preserve">   vatican city    </w:t>
      </w:r>
      <w:r>
        <w:t xml:space="preserve">   romania    </w:t>
      </w:r>
      <w:r>
        <w:t xml:space="preserve">   italy    </w:t>
      </w:r>
      <w:r>
        <w:t xml:space="preserve">   tokyo    </w:t>
      </w:r>
      <w:r>
        <w:t xml:space="preserve">   japan    </w:t>
      </w:r>
      <w:r>
        <w:t xml:space="preserve">   spain    </w:t>
      </w:r>
      <w:r>
        <w:t xml:space="preserve">   peru    </w:t>
      </w:r>
      <w:r>
        <w:t xml:space="preserve">   northern Ireland    </w:t>
      </w:r>
      <w:r>
        <w:t xml:space="preserve">   ireland    </w:t>
      </w:r>
      <w:r>
        <w:t xml:space="preserve">   cuba    </w:t>
      </w:r>
      <w:r>
        <w:t xml:space="preserve">   senagal    </w:t>
      </w:r>
      <w:r>
        <w:t xml:space="preserve">   macedonia    </w:t>
      </w:r>
      <w:r>
        <w:t xml:space="preserve">   bulgaria    </w:t>
      </w:r>
      <w:r>
        <w:t xml:space="preserve">   croatia    </w:t>
      </w:r>
      <w:r>
        <w:t xml:space="preserve">   hungary    </w:t>
      </w:r>
      <w:r>
        <w:t xml:space="preserve">   germany    </w:t>
      </w:r>
      <w:r>
        <w:t xml:space="preserve">   equador    </w:t>
      </w:r>
      <w:r>
        <w:t xml:space="preserve">   france    </w:t>
      </w:r>
      <w:r>
        <w:t xml:space="preserve">   pakistan    </w:t>
      </w:r>
      <w:r>
        <w:t xml:space="preserve">   brazil    </w:t>
      </w:r>
      <w:r>
        <w:t xml:space="preserve">   ukraine    </w:t>
      </w:r>
      <w:r>
        <w:t xml:space="preserve">   russia    </w:t>
      </w:r>
      <w:r>
        <w:t xml:space="preserve">   norway    </w:t>
      </w:r>
      <w:r>
        <w:t xml:space="preserve">   sweden    </w:t>
      </w:r>
      <w:r>
        <w:t xml:space="preserve">   denmark    </w:t>
      </w:r>
      <w:r>
        <w:t xml:space="preserve">   finland    </w:t>
      </w:r>
      <w:r>
        <w:t xml:space="preserve">   australia    </w:t>
      </w:r>
      <w:r>
        <w:t xml:space="preserve">   austria    </w:t>
      </w:r>
      <w:r>
        <w:t xml:space="preserve">   south america    </w:t>
      </w:r>
      <w:r>
        <w:t xml:space="preserve">   canada    </w:t>
      </w:r>
      <w:r>
        <w:t xml:space="preserve">   america    </w:t>
      </w:r>
      <w:r>
        <w:t xml:space="preserve">   Jamaica    </w:t>
      </w:r>
      <w:r>
        <w:t xml:space="preserve">   Bangladesh    </w:t>
      </w:r>
      <w:r>
        <w:t xml:space="preserve">   china    </w:t>
      </w:r>
      <w:r>
        <w:t xml:space="preserve">   scotland    </w:t>
      </w:r>
      <w:r>
        <w:t xml:space="preserve">   england    </w:t>
      </w:r>
      <w:r>
        <w:t xml:space="preserve">   india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countries</dc:title>
  <dcterms:created xsi:type="dcterms:W3CDTF">2021-12-11T03:36:02Z</dcterms:created>
  <dcterms:modified xsi:type="dcterms:W3CDTF">2021-12-11T03:36:02Z</dcterms:modified>
</cp:coreProperties>
</file>