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Jordan    </w:t>
      </w:r>
      <w:r>
        <w:t xml:space="preserve">   Guinea-Bissau    </w:t>
      </w:r>
      <w:r>
        <w:t xml:space="preserve">   Gambia    </w:t>
      </w:r>
      <w:r>
        <w:t xml:space="preserve">   G    </w:t>
      </w:r>
      <w:r>
        <w:t xml:space="preserve">   Ethiopia    </w:t>
      </w:r>
      <w:r>
        <w:t xml:space="preserve">   Eritrea    </w:t>
      </w:r>
      <w:r>
        <w:t xml:space="preserve">   Ecuador    </w:t>
      </w:r>
      <w:r>
        <w:t xml:space="preserve">   Denmark    </w:t>
      </w:r>
      <w:r>
        <w:t xml:space="preserve">   Czech Republic    </w:t>
      </w:r>
      <w:r>
        <w:t xml:space="preserve">   Cyprus    </w:t>
      </w:r>
      <w:r>
        <w:t xml:space="preserve">   Cuba    </w:t>
      </w:r>
      <w:r>
        <w:t xml:space="preserve">   Croatia    </w:t>
      </w:r>
      <w:r>
        <w:t xml:space="preserve">   Costa Rica    </w:t>
      </w:r>
      <w:r>
        <w:t xml:space="preserve">   Republic of the Congo    </w:t>
      </w:r>
      <w:r>
        <w:t xml:space="preserve">   Comoros    </w:t>
      </w:r>
      <w:r>
        <w:t xml:space="preserve">   Colombia    </w:t>
      </w:r>
      <w:r>
        <w:t xml:space="preserve">   China    </w:t>
      </w:r>
      <w:r>
        <w:t xml:space="preserve">   Chile    </w:t>
      </w:r>
      <w:r>
        <w:t xml:space="preserve">   Chad    </w:t>
      </w:r>
      <w:r>
        <w:t xml:space="preserve">   Canada    </w:t>
      </w:r>
      <w:r>
        <w:t xml:space="preserve">   Cameroon    </w:t>
      </w:r>
      <w:r>
        <w:t xml:space="preserve">   Cambodia    </w:t>
      </w:r>
      <w:r>
        <w:t xml:space="preserve">   Cabo Verde    </w:t>
      </w:r>
      <w:r>
        <w:t xml:space="preserve">   C    </w:t>
      </w:r>
      <w:r>
        <w:t xml:space="preserve">   Burundi    </w:t>
      </w:r>
      <w:r>
        <w:t xml:space="preserve">   Burkina Faso    </w:t>
      </w:r>
      <w:r>
        <w:t xml:space="preserve">   Bulgaria    </w:t>
      </w:r>
      <w:r>
        <w:t xml:space="preserve">   Brunei    </w:t>
      </w:r>
      <w:r>
        <w:t xml:space="preserve">   Brazil    </w:t>
      </w:r>
      <w:r>
        <w:t xml:space="preserve">   Botswana    </w:t>
      </w:r>
      <w:r>
        <w:t xml:space="preserve">   Bosnia and Herzegovina    </w:t>
      </w:r>
      <w:r>
        <w:t xml:space="preserve">   Bolivia    </w:t>
      </w:r>
      <w:r>
        <w:t xml:space="preserve">   Bhutan    </w:t>
      </w:r>
      <w:r>
        <w:t xml:space="preserve">   Benin    </w:t>
      </w:r>
      <w:r>
        <w:t xml:space="preserve">   Belize    </w:t>
      </w:r>
      <w:r>
        <w:t xml:space="preserve">   Belgium    </w:t>
      </w:r>
      <w:r>
        <w:t xml:space="preserve">   Belarus    </w:t>
      </w:r>
      <w:r>
        <w:t xml:space="preserve">   Barbados    </w:t>
      </w:r>
      <w:r>
        <w:t xml:space="preserve">   Bangladesh    </w:t>
      </w:r>
      <w:r>
        <w:t xml:space="preserve">   Bahrain    </w:t>
      </w:r>
      <w:r>
        <w:t xml:space="preserve">   Bahamas    </w:t>
      </w:r>
      <w:r>
        <w:t xml:space="preserve">   B    </w:t>
      </w:r>
      <w:r>
        <w:t xml:space="preserve">   Azerbaijan    </w:t>
      </w:r>
      <w:r>
        <w:t xml:space="preserve">   Austria    </w:t>
      </w:r>
      <w:r>
        <w:t xml:space="preserve">   Australia    </w:t>
      </w:r>
      <w:r>
        <w:t xml:space="preserve">   Armenia    </w:t>
      </w:r>
      <w:r>
        <w:t xml:space="preserve">   Argentina    </w:t>
      </w:r>
      <w:r>
        <w:t xml:space="preserve">   Antigua and Barbuda    </w:t>
      </w:r>
      <w:r>
        <w:t xml:space="preserve">   Angola    </w:t>
      </w:r>
      <w:r>
        <w:t xml:space="preserve">   Andorra    </w:t>
      </w:r>
      <w:r>
        <w:t xml:space="preserve">   Algeria    </w:t>
      </w:r>
      <w:r>
        <w:t xml:space="preserve">   Albania    </w:t>
      </w:r>
      <w:r>
        <w:t xml:space="preserve">   Afghanistan    </w:t>
      </w:r>
      <w:r>
        <w:t xml:space="preserve">   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2021-10-11T04:41:43Z</dcterms:created>
  <dcterms:modified xsi:type="dcterms:W3CDTF">2021-10-11T04:41:43Z</dcterms:modified>
</cp:coreProperties>
</file>