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in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Mozambique    </w:t>
      </w:r>
      <w:r>
        <w:t xml:space="preserve">   Cameroon    </w:t>
      </w:r>
      <w:r>
        <w:t xml:space="preserve">   Morocco    </w:t>
      </w:r>
      <w:r>
        <w:t xml:space="preserve">   Malawi    </w:t>
      </w:r>
      <w:r>
        <w:t xml:space="preserve">   Ghana    </w:t>
      </w:r>
      <w:r>
        <w:t xml:space="preserve">   Zambia    </w:t>
      </w:r>
      <w:r>
        <w:t xml:space="preserve">   Madagascar    </w:t>
      </w:r>
      <w:r>
        <w:t xml:space="preserve">   Angola    </w:t>
      </w:r>
      <w:r>
        <w:t xml:space="preserve">   Mali    </w:t>
      </w:r>
      <w:r>
        <w:t xml:space="preserve">   Sudan    </w:t>
      </w:r>
      <w:r>
        <w:t xml:space="preserve">   Algeria    </w:t>
      </w:r>
      <w:r>
        <w:t xml:space="preserve">   Uganda    </w:t>
      </w:r>
      <w:r>
        <w:t xml:space="preserve">   Kenya    </w:t>
      </w:r>
      <w:r>
        <w:t xml:space="preserve">   South Africa    </w:t>
      </w:r>
      <w:r>
        <w:t xml:space="preserve">   Tanzania    </w:t>
      </w:r>
      <w:r>
        <w:t xml:space="preserve">   Niger    </w:t>
      </w:r>
      <w:r>
        <w:t xml:space="preserve">   DR Congo    </w:t>
      </w:r>
      <w:r>
        <w:t xml:space="preserve">   Egypt    </w:t>
      </w:r>
      <w:r>
        <w:t xml:space="preserve">   Ethiopia    </w:t>
      </w:r>
      <w:r>
        <w:t xml:space="preserve">   Nigeria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in africa</dc:title>
  <dcterms:created xsi:type="dcterms:W3CDTF">2021-10-11T04:43:44Z</dcterms:created>
  <dcterms:modified xsi:type="dcterms:W3CDTF">2021-10-11T04:43:44Z</dcterms:modified>
</cp:coreProperties>
</file>