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involved in ww2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albania    </w:t>
      </w:r>
      <w:r>
        <w:t xml:space="preserve">   algeria    </w:t>
      </w:r>
      <w:r>
        <w:t xml:space="preserve">   argentina    </w:t>
      </w:r>
      <w:r>
        <w:t xml:space="preserve">   australia    </w:t>
      </w:r>
      <w:r>
        <w:t xml:space="preserve">   austria    </w:t>
      </w:r>
      <w:r>
        <w:t xml:space="preserve">   bahamas    </w:t>
      </w:r>
      <w:r>
        <w:t xml:space="preserve">   barbados    </w:t>
      </w:r>
      <w:r>
        <w:t xml:space="preserve">   belgium    </w:t>
      </w:r>
      <w:r>
        <w:t xml:space="preserve">   bermuda    </w:t>
      </w:r>
      <w:r>
        <w:t xml:space="preserve">   brazil    </w:t>
      </w:r>
      <w:r>
        <w:t xml:space="preserve">   bulgaria    </w:t>
      </w:r>
      <w:r>
        <w:t xml:space="preserve">   canada    </w:t>
      </w:r>
      <w:r>
        <w:t xml:space="preserve">   china    </w:t>
      </w:r>
      <w:r>
        <w:t xml:space="preserve">   colombia    </w:t>
      </w:r>
      <w:r>
        <w:t xml:space="preserve">   denmark    </w:t>
      </w:r>
      <w:r>
        <w:t xml:space="preserve">   egypt    </w:t>
      </w:r>
      <w:r>
        <w:t xml:space="preserve">   england    </w:t>
      </w:r>
      <w:r>
        <w:t xml:space="preserve">   fiji    </w:t>
      </w:r>
      <w:r>
        <w:t xml:space="preserve">   finland    </w:t>
      </w:r>
      <w:r>
        <w:t xml:space="preserve">   france    </w:t>
      </w:r>
      <w:r>
        <w:t xml:space="preserve">   germany    </w:t>
      </w:r>
      <w:r>
        <w:t xml:space="preserve">   greece    </w:t>
      </w:r>
      <w:r>
        <w:t xml:space="preserve">   hungary    </w:t>
      </w:r>
      <w:r>
        <w:t xml:space="preserve">   india    </w:t>
      </w:r>
      <w:r>
        <w:t xml:space="preserve">   ireland    </w:t>
      </w:r>
      <w:r>
        <w:t xml:space="preserve">   italy    </w:t>
      </w:r>
      <w:r>
        <w:t xml:space="preserve">   japan    </w:t>
      </w:r>
      <w:r>
        <w:t xml:space="preserve">   jersey    </w:t>
      </w:r>
      <w:r>
        <w:t xml:space="preserve">   korea    </w:t>
      </w:r>
      <w:r>
        <w:t xml:space="preserve">   libya    </w:t>
      </w:r>
      <w:r>
        <w:t xml:space="preserve">   mexico    </w:t>
      </w:r>
      <w:r>
        <w:t xml:space="preserve">   morocco    </w:t>
      </w:r>
      <w:r>
        <w:t xml:space="preserve">   netherlands    </w:t>
      </w:r>
      <w:r>
        <w:t xml:space="preserve">   new zealand    </w:t>
      </w:r>
      <w:r>
        <w:t xml:space="preserve">   norway    </w:t>
      </w:r>
      <w:r>
        <w:t xml:space="preserve">   pakistan    </w:t>
      </w:r>
      <w:r>
        <w:t xml:space="preserve">   philippines    </w:t>
      </w:r>
      <w:r>
        <w:t xml:space="preserve">   poland    </w:t>
      </w:r>
      <w:r>
        <w:t xml:space="preserve">   portugal    </w:t>
      </w:r>
      <w:r>
        <w:t xml:space="preserve">   romania    </w:t>
      </w:r>
      <w:r>
        <w:t xml:space="preserve">   russia    </w:t>
      </w:r>
      <w:r>
        <w:t xml:space="preserve">   scotland    </w:t>
      </w:r>
      <w:r>
        <w:t xml:space="preserve">   southern rhodesia    </w:t>
      </w:r>
      <w:r>
        <w:t xml:space="preserve">   soviet union    </w:t>
      </w:r>
      <w:r>
        <w:t xml:space="preserve">   spain    </w:t>
      </w:r>
      <w:r>
        <w:t xml:space="preserve">   sweden    </w:t>
      </w:r>
      <w:r>
        <w:t xml:space="preserve">   switzerland    </w:t>
      </w:r>
      <w:r>
        <w:t xml:space="preserve">   taiwan    </w:t>
      </w:r>
      <w:r>
        <w:t xml:space="preserve">   thailand    </w:t>
      </w:r>
      <w:r>
        <w:t xml:space="preserve">   tunisia    </w:t>
      </w:r>
      <w:r>
        <w:t xml:space="preserve">   usa    </w:t>
      </w:r>
      <w:r>
        <w:t xml:space="preserve">   wales    </w:t>
      </w:r>
      <w:r>
        <w:t xml:space="preserve">   yugoslavia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involved in ww2</dc:title>
  <dcterms:created xsi:type="dcterms:W3CDTF">2021-10-11T04:43:05Z</dcterms:created>
  <dcterms:modified xsi:type="dcterms:W3CDTF">2021-10-11T04:43:05Z</dcterms:modified>
</cp:coreProperties>
</file>