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countries of the world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france    </w:t>
      </w:r>
      <w:r>
        <w:t xml:space="preserve">   australia    </w:t>
      </w:r>
      <w:r>
        <w:t xml:space="preserve">   austria    </w:t>
      </w:r>
      <w:r>
        <w:t xml:space="preserve">   new zealand    </w:t>
      </w:r>
      <w:r>
        <w:t xml:space="preserve">   brazil    </w:t>
      </w:r>
      <w:r>
        <w:t xml:space="preserve">   italy    </w:t>
      </w:r>
      <w:r>
        <w:t xml:space="preserve">   thailand    </w:t>
      </w:r>
      <w:r>
        <w:t xml:space="preserve">   portugal    </w:t>
      </w:r>
      <w:r>
        <w:t xml:space="preserve">   spain    </w:t>
      </w:r>
      <w:r>
        <w:t xml:space="preserve">   south korea    </w:t>
      </w:r>
      <w:r>
        <w:t xml:space="preserve">   north korea    </w:t>
      </w:r>
      <w:r>
        <w:t xml:space="preserve">   china    </w:t>
      </w:r>
      <w:r>
        <w:t xml:space="preserve">   sudan    </w:t>
      </w:r>
      <w:r>
        <w:t xml:space="preserve">   south africa    </w:t>
      </w:r>
      <w:r>
        <w:t xml:space="preserve">   united kingdom    </w:t>
      </w:r>
      <w:r>
        <w:t xml:space="preserve">   poland    </w:t>
      </w:r>
      <w:r>
        <w:t xml:space="preserve">   croatia    </w:t>
      </w:r>
      <w:r>
        <w:t xml:space="preserve">   turkey    </w:t>
      </w:r>
      <w:r>
        <w:t xml:space="preserve">   mexico    </w:t>
      </w:r>
      <w:r>
        <w:t xml:space="preserve">   canada    </w:t>
      </w:r>
      <w:r>
        <w:t xml:space="preserve">   Russia    </w:t>
      </w:r>
      <w:r>
        <w:t xml:space="preserve">   Germany    </w:t>
      </w:r>
      <w:r>
        <w:t xml:space="preserve">   USA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countries of the world </dc:title>
  <dcterms:created xsi:type="dcterms:W3CDTF">2021-10-11T04:41:25Z</dcterms:created>
  <dcterms:modified xsi:type="dcterms:W3CDTF">2021-10-11T04:41:25Z</dcterms:modified>
</cp:coreProperties>
</file>