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brantley gilbert    </w:t>
      </w:r>
      <w:r>
        <w:t xml:space="preserve">   brad paisley    </w:t>
      </w:r>
      <w:r>
        <w:t xml:space="preserve">   alan jackson    </w:t>
      </w:r>
      <w:r>
        <w:t xml:space="preserve">   alison krauss    </w:t>
      </w:r>
      <w:r>
        <w:t xml:space="preserve">   billy currington    </w:t>
      </w:r>
      <w:r>
        <w:t xml:space="preserve">   blake shelton    </w:t>
      </w:r>
      <w:r>
        <w:t xml:space="preserve">   carrie underwood    </w:t>
      </w:r>
      <w:r>
        <w:t xml:space="preserve">   dolly parton    </w:t>
      </w:r>
      <w:r>
        <w:t xml:space="preserve">   kelsea ballerini    </w:t>
      </w:r>
      <w:r>
        <w:t xml:space="preserve">   luke bryan    </w:t>
      </w:r>
      <w:r>
        <w:t xml:space="preserve">   miranda lambert    </w:t>
      </w:r>
      <w:r>
        <w:t xml:space="preserve">   reba mcentire    </w:t>
      </w:r>
      <w:r>
        <w:t xml:space="preserve">   shania twain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singers</dc:title>
  <dcterms:created xsi:type="dcterms:W3CDTF">2021-10-11T04:41:12Z</dcterms:created>
  <dcterms:modified xsi:type="dcterms:W3CDTF">2021-10-11T04:41:12Z</dcterms:modified>
</cp:coreProperties>
</file>