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U.S. is the only country in the world with juries in what type of trials?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How many of the amendments are for criminal cases?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amendment protects against cruel and unusual punishments?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least serious offense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jurors are there in a criminal trial?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term used for a crime that is punishable by death?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type of officer conducts presentence investigations, prepares presentence reports on convicted defendants, and supervises released defendants?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________ is a proceeding in which an individual who is accused of committing a crime is brought into court, told of the charges, and asked to plead guilty, not guilty, or nolo contendere (no contest)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type of offense is it when the penalty can include up to one year in a county jail.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________ are rules that set out a uniform sentencing policy for individuals and organizations convicted of felonies and serious (Class A) misdemeanors in the United States federal courts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highest court in the country?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branch of government makes the laws?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appoints the federal judges with the advice and consent of the senate?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Does state court or federal court have jurisdiction over bankruptcy cases?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In a criminal case who can appeal a guilty verdict?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the term used to describe evidence presented orally by witnesses during trials or before grand juries?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is a serious crime carrying a penalty of more than one year in prison called?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</dc:title>
  <dcterms:created xsi:type="dcterms:W3CDTF">2021-10-11T04:42:00Z</dcterms:created>
  <dcterms:modified xsi:type="dcterms:W3CDTF">2021-10-11T04:42:00Z</dcterms:modified>
</cp:coreProperties>
</file>