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police    </w:t>
      </w:r>
      <w:r>
        <w:t xml:space="preserve">   sentence    </w:t>
      </w:r>
      <w:r>
        <w:t xml:space="preserve">   prosecute    </w:t>
      </w:r>
      <w:r>
        <w:t xml:space="preserve">   defence    </w:t>
      </w:r>
      <w:r>
        <w:t xml:space="preserve">   rights    </w:t>
      </w:r>
      <w:r>
        <w:t xml:space="preserve">   attorney    </w:t>
      </w:r>
      <w:r>
        <w:t xml:space="preserve">   burglary    </w:t>
      </w:r>
      <w:r>
        <w:t xml:space="preserve">   felony    </w:t>
      </w:r>
      <w:r>
        <w:t xml:space="preserve">   guilty    </w:t>
      </w:r>
      <w:r>
        <w:t xml:space="preserve">   innocent    </w:t>
      </w:r>
      <w:r>
        <w:t xml:space="preserve">   law    </w:t>
      </w:r>
      <w:r>
        <w:t xml:space="preserve">   accused    </w:t>
      </w:r>
      <w:r>
        <w:t xml:space="preserve">   judge    </w:t>
      </w:r>
      <w:r>
        <w:t xml:space="preserve">   jury    </w:t>
      </w:r>
      <w:r>
        <w:t xml:space="preserve">   arrest    </w:t>
      </w:r>
      <w:r>
        <w:t xml:space="preserve">   victim    </w:t>
      </w:r>
      <w:r>
        <w:t xml:space="preserve">   wiitness    </w:t>
      </w:r>
      <w:r>
        <w:t xml:space="preserve">   testimony    </w:t>
      </w:r>
      <w:r>
        <w:t xml:space="preserve">   charge    </w:t>
      </w:r>
      <w:r>
        <w:t xml:space="preserve">   court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</dc:title>
  <dcterms:created xsi:type="dcterms:W3CDTF">2021-10-11T04:41:53Z</dcterms:created>
  <dcterms:modified xsi:type="dcterms:W3CDTF">2021-10-11T04:41:53Z</dcterms:modified>
</cp:coreProperties>
</file>