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cousins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reunion    </w:t>
      </w:r>
      <w:r>
        <w:t xml:space="preserve">   family    </w:t>
      </w:r>
      <w:r>
        <w:t xml:space="preserve">   miles    </w:t>
      </w:r>
      <w:r>
        <w:t xml:space="preserve">   ethan    </w:t>
      </w:r>
      <w:r>
        <w:t xml:space="preserve">   MICHAEL    </w:t>
      </w:r>
      <w:r>
        <w:t xml:space="preserve">   kiara    </w:t>
      </w:r>
      <w:r>
        <w:t xml:space="preserve">   jaylen    </w:t>
      </w:r>
      <w:r>
        <w:t xml:space="preserve">   alani    </w:t>
      </w:r>
      <w:r>
        <w:t xml:space="preserve">   dallen    </w:t>
      </w:r>
      <w:r>
        <w:t xml:space="preserve">   jurnee    </w:t>
      </w:r>
      <w:r>
        <w:t xml:space="preserve">   shaheed    </w:t>
      </w:r>
      <w:r>
        <w:t xml:space="preserve">   ameya    </w:t>
      </w:r>
      <w:r>
        <w:t xml:space="preserve">   nahla    </w:t>
      </w:r>
      <w:r>
        <w:t xml:space="preserve">   markese    </w:t>
      </w:r>
      <w:r>
        <w:t xml:space="preserve">   nathaniel    </w:t>
      </w:r>
      <w:r>
        <w:t xml:space="preserve">   anthony    </w:t>
      </w:r>
      <w:r>
        <w:t xml:space="preserve">   farra    </w:t>
      </w:r>
      <w:r>
        <w:t xml:space="preserve">   aubri    </w:t>
      </w:r>
      <w:r>
        <w:t xml:space="preserve">   caullin    </w:t>
      </w:r>
      <w:r>
        <w:t xml:space="preserve">   mia    </w:t>
      </w:r>
      <w:r>
        <w:t xml:space="preserve">   laila    </w:t>
      </w:r>
      <w:r>
        <w:t xml:space="preserve">   speller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cousins</dc:title>
  <dcterms:created xsi:type="dcterms:W3CDTF">2021-10-11T04:41:59Z</dcterms:created>
  <dcterms:modified xsi:type="dcterms:W3CDTF">2021-10-11T04:41:59Z</dcterms:modified>
</cp:coreProperties>
</file>