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covid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 be symptoms/signs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wearing face mask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with asthmas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rapidly spreads across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70% alcohol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 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stand 6 feet away from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cough in armpit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cleaned and disinfected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 be symptoms/signs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 days after exposed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may be symptom or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remove gloves after blood or body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may carry virus without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bmi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frequently perform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rub at least 20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 95 respirator</w:t>
            </w:r>
          </w:p>
        </w:tc>
      </w:tr>
    </w:tbl>
    <w:p>
      <w:pPr>
        <w:pStyle w:val="WordBankLarge"/>
      </w:pPr>
      <w:r>
        <w:t xml:space="preserve">   hand sanitizer    </w:t>
      </w:r>
      <w:r>
        <w:t xml:space="preserve">   cough etiquette    </w:t>
      </w:r>
      <w:r>
        <w:t xml:space="preserve">   hand washing    </w:t>
      </w:r>
      <w:r>
        <w:t xml:space="preserve">   new normal    </w:t>
      </w:r>
      <w:r>
        <w:t xml:space="preserve">   social distancing    </w:t>
      </w:r>
      <w:r>
        <w:t xml:space="preserve">   asymptomatic    </w:t>
      </w:r>
      <w:r>
        <w:t xml:space="preserve">   loss of taste smell    </w:t>
      </w:r>
      <w:r>
        <w:t xml:space="preserve">   COVID 19    </w:t>
      </w:r>
      <w:r>
        <w:t xml:space="preserve">   face mask    </w:t>
      </w:r>
      <w:r>
        <w:t xml:space="preserve">   shortness of breath    </w:t>
      </w:r>
      <w:r>
        <w:t xml:space="preserve">   eye protection    </w:t>
      </w:r>
      <w:r>
        <w:t xml:space="preserve">   gown    </w:t>
      </w:r>
      <w:r>
        <w:t xml:space="preserve">   pregnant people    </w:t>
      </w:r>
      <w:r>
        <w:t xml:space="preserve">   homelessness    </w:t>
      </w:r>
      <w:r>
        <w:t xml:space="preserve">   sore throat    </w:t>
      </w:r>
      <w:r>
        <w:t xml:space="preserve">   at risk    </w:t>
      </w:r>
      <w:r>
        <w:t xml:space="preserve">   severe obesity    </w:t>
      </w:r>
      <w:r>
        <w:t xml:space="preserve">   self quarantine    </w:t>
      </w:r>
      <w:r>
        <w:t xml:space="preserve">   hand hygiene    </w:t>
      </w:r>
      <w:r>
        <w:t xml:space="preserve">   contact    </w:t>
      </w:r>
      <w:r>
        <w:t xml:space="preserve">   contaminated surfaces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</dc:title>
  <dcterms:created xsi:type="dcterms:W3CDTF">2021-10-11T04:43:08Z</dcterms:created>
  <dcterms:modified xsi:type="dcterms:W3CDTF">2021-10-11T04:43:08Z</dcterms:modified>
</cp:coreProperties>
</file>