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cow puzzler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halter    </w:t>
      </w:r>
      <w:r>
        <w:t xml:space="preserve">   topline    </w:t>
      </w:r>
      <w:r>
        <w:t xml:space="preserve">   judge    </w:t>
      </w:r>
      <w:r>
        <w:t xml:space="preserve">   showring    </w:t>
      </w:r>
      <w:r>
        <w:t xml:space="preserve">   clipping    </w:t>
      </w:r>
      <w:r>
        <w:t xml:space="preserve">   bathing    </w:t>
      </w:r>
      <w:r>
        <w:t xml:space="preserve">   judging    </w:t>
      </w:r>
      <w:r>
        <w:t xml:space="preserve">   showmanship    </w:t>
      </w:r>
      <w:r>
        <w:t xml:space="preserve">   4H    </w:t>
      </w:r>
      <w:r>
        <w:t xml:space="preserve">   calves    </w:t>
      </w:r>
      <w:r>
        <w:t xml:space="preserve">   dairy    </w:t>
      </w:r>
      <w:r>
        <w:t xml:space="preserve">   whipcream    </w:t>
      </w:r>
      <w:r>
        <w:t xml:space="preserve">   creamer    </w:t>
      </w:r>
      <w:r>
        <w:t xml:space="preserve">   sourcream    </w:t>
      </w:r>
      <w:r>
        <w:t xml:space="preserve">   butter    </w:t>
      </w:r>
      <w:r>
        <w:t xml:space="preserve">   icecream    </w:t>
      </w:r>
      <w:r>
        <w:t xml:space="preserve">   yogurt    </w:t>
      </w:r>
      <w:r>
        <w:t xml:space="preserve">   chocolate    </w:t>
      </w:r>
      <w:r>
        <w:t xml:space="preserve">   milk    </w:t>
      </w:r>
      <w:r>
        <w:t xml:space="preserve">   milkhouse    </w:t>
      </w:r>
      <w:r>
        <w:t xml:space="preserve">   parlour    </w:t>
      </w:r>
      <w:r>
        <w:t xml:space="preserve">   shorthorn    </w:t>
      </w:r>
      <w:r>
        <w:t xml:space="preserve">   jersey    </w:t>
      </w:r>
      <w:r>
        <w:t xml:space="preserve">   Holstein    </w:t>
      </w:r>
      <w:r>
        <w:t xml:space="preserve">   Guernsey    </w:t>
      </w:r>
      <w:r>
        <w:t xml:space="preserve">   brownswiss    </w:t>
      </w:r>
      <w:r>
        <w:t xml:space="preserve">   Ayrshire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 puzzler</dc:title>
  <dcterms:created xsi:type="dcterms:W3CDTF">2021-10-11T04:43:04Z</dcterms:created>
  <dcterms:modified xsi:type="dcterms:W3CDTF">2021-10-11T04:43:04Z</dcterms:modified>
</cp:coreProperties>
</file>